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04" w:rsidRDefault="00081D56">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3360" behindDoc="0" locked="0" layoutInCell="1" allowOverlap="1">
            <wp:simplePos x="0" y="0"/>
            <wp:positionH relativeFrom="column">
              <wp:posOffset>4562686</wp:posOffset>
            </wp:positionH>
            <wp:positionV relativeFrom="paragraph">
              <wp:posOffset>211455</wp:posOffset>
            </wp:positionV>
            <wp:extent cx="1635125" cy="427355"/>
            <wp:effectExtent l="0" t="0" r="3175" b="0"/>
            <wp:wrapThrough wrapText="bothSides">
              <wp:wrapPolygon edited="0">
                <wp:start x="0" y="0"/>
                <wp:lineTo x="0" y="20220"/>
                <wp:lineTo x="21390" y="20220"/>
                <wp:lineTo x="2139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12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2336" behindDoc="0" locked="0" layoutInCell="1" allowOverlap="1">
            <wp:simplePos x="0" y="0"/>
            <wp:positionH relativeFrom="column">
              <wp:posOffset>2972435</wp:posOffset>
            </wp:positionH>
            <wp:positionV relativeFrom="paragraph">
              <wp:posOffset>93345</wp:posOffset>
            </wp:positionV>
            <wp:extent cx="593725" cy="7372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 cy="73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60288" behindDoc="0" locked="0" layoutInCell="1" allowOverlap="1">
            <wp:simplePos x="0" y="0"/>
            <wp:positionH relativeFrom="margin">
              <wp:posOffset>1941890</wp:posOffset>
            </wp:positionH>
            <wp:positionV relativeFrom="paragraph">
              <wp:posOffset>134620</wp:posOffset>
            </wp:positionV>
            <wp:extent cx="866775" cy="751840"/>
            <wp:effectExtent l="0" t="0" r="9525" b="0"/>
            <wp:wrapThrough wrapText="bothSides">
              <wp:wrapPolygon edited="0">
                <wp:start x="0" y="0"/>
                <wp:lineTo x="0" y="20797"/>
                <wp:lineTo x="21363" y="20797"/>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1125220</wp:posOffset>
            </wp:positionH>
            <wp:positionV relativeFrom="paragraph">
              <wp:posOffset>140970</wp:posOffset>
            </wp:positionV>
            <wp:extent cx="716280" cy="652780"/>
            <wp:effectExtent l="0" t="0" r="7620" b="0"/>
            <wp:wrapThrough wrapText="bothSides">
              <wp:wrapPolygon edited="0">
                <wp:start x="0" y="0"/>
                <wp:lineTo x="0" y="20802"/>
                <wp:lineTo x="21255" y="20802"/>
                <wp:lineTo x="212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-550545</wp:posOffset>
            </wp:positionH>
            <wp:positionV relativeFrom="paragraph">
              <wp:posOffset>58420</wp:posOffset>
            </wp:positionV>
            <wp:extent cx="1648460" cy="809625"/>
            <wp:effectExtent l="0" t="0" r="8890" b="9525"/>
            <wp:wrapThrough wrapText="bothSides">
              <wp:wrapPolygon edited="0">
                <wp:start x="0" y="0"/>
                <wp:lineTo x="0" y="21346"/>
                <wp:lineTo x="21467" y="21346"/>
                <wp:lineTo x="214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4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906">
        <w:rPr>
          <w:rFonts w:ascii="Arial" w:hAnsi="Arial" w:cs="Arial"/>
          <w:b/>
          <w:sz w:val="28"/>
          <w:szCs w:val="28"/>
        </w:rPr>
        <w:tab/>
      </w:r>
    </w:p>
    <w:p w:rsidR="00341304" w:rsidRDefault="00081D56">
      <w:pPr>
        <w:rPr>
          <w:rFonts w:ascii="Arial" w:hAnsi="Arial" w:cs="Arial"/>
          <w:b/>
          <w:sz w:val="28"/>
          <w:szCs w:val="28"/>
        </w:rPr>
      </w:pPr>
      <w:r>
        <w:rPr>
          <w:rFonts w:ascii="Times New Roman" w:hAnsi="Times New Roman"/>
          <w:noProof/>
          <w:sz w:val="24"/>
          <w:szCs w:val="24"/>
          <w:lang w:eastAsia="en-GB"/>
        </w:rPr>
        <w:drawing>
          <wp:anchor distT="36576" distB="36576" distL="36576" distR="36576" simplePos="0" relativeHeight="251691008" behindDoc="0" locked="0" layoutInCell="1" allowOverlap="1">
            <wp:simplePos x="0" y="0"/>
            <wp:positionH relativeFrom="column">
              <wp:posOffset>3627755</wp:posOffset>
            </wp:positionH>
            <wp:positionV relativeFrom="paragraph">
              <wp:posOffset>8255</wp:posOffset>
            </wp:positionV>
            <wp:extent cx="642620" cy="2927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620" cy="292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9607D" w:rsidRDefault="0029607D">
      <w:pPr>
        <w:rPr>
          <w:rFonts w:ascii="Arial" w:hAnsi="Arial" w:cs="Arial"/>
          <w:b/>
          <w:sz w:val="28"/>
          <w:szCs w:val="28"/>
        </w:rPr>
      </w:pPr>
    </w:p>
    <w:p w:rsidR="00721D90" w:rsidRDefault="00802FA3">
      <w:pPr>
        <w:rPr>
          <w:rFonts w:ascii="Arial" w:hAnsi="Arial" w:cs="Arial"/>
          <w:b/>
        </w:rPr>
      </w:pPr>
      <w:r w:rsidRPr="008B1980">
        <w:rPr>
          <w:rFonts w:ascii="Arial" w:hAnsi="Arial" w:cs="Arial"/>
          <w:b/>
          <w:sz w:val="24"/>
          <w:szCs w:val="24"/>
        </w:rPr>
        <w:t>Guidance for schools and other settings in the aftermath of a major incident</w:t>
      </w:r>
      <w:r w:rsidR="007E7E88" w:rsidRPr="008B1980">
        <w:rPr>
          <w:rFonts w:ascii="Arial" w:hAnsi="Arial" w:cs="Arial"/>
          <w:b/>
          <w:sz w:val="24"/>
          <w:szCs w:val="24"/>
        </w:rPr>
        <w:t xml:space="preserve"> or critical internal incident</w:t>
      </w:r>
      <w:r w:rsidR="0041728D" w:rsidRPr="008B1980">
        <w:rPr>
          <w:rFonts w:ascii="Arial" w:hAnsi="Arial" w:cs="Arial"/>
          <w:b/>
          <w:sz w:val="24"/>
          <w:szCs w:val="24"/>
        </w:rPr>
        <w:t xml:space="preserve">: </w:t>
      </w:r>
      <w:r w:rsidR="00341304" w:rsidRPr="008B1980">
        <w:rPr>
          <w:rFonts w:ascii="Arial" w:hAnsi="Arial" w:cs="Arial"/>
          <w:i/>
          <w:sz w:val="24"/>
          <w:szCs w:val="24"/>
        </w:rPr>
        <w:t>‘</w:t>
      </w:r>
      <w:r w:rsidRPr="008B1980">
        <w:rPr>
          <w:rFonts w:ascii="Arial" w:hAnsi="Arial" w:cs="Arial"/>
          <w:i/>
          <w:sz w:val="24"/>
          <w:szCs w:val="24"/>
        </w:rPr>
        <w:t xml:space="preserve">Supporting children and young people’s </w:t>
      </w:r>
      <w:r w:rsidR="00341304" w:rsidRPr="008B1980">
        <w:rPr>
          <w:rFonts w:ascii="Arial" w:hAnsi="Arial" w:cs="Arial"/>
          <w:i/>
          <w:sz w:val="24"/>
          <w:szCs w:val="24"/>
        </w:rPr>
        <w:t>emotional health and well-being’</w:t>
      </w:r>
      <w:r w:rsidR="00721D90">
        <w:rPr>
          <w:rFonts w:ascii="Arial" w:hAnsi="Arial" w:cs="Arial"/>
          <w:b/>
          <w:sz w:val="24"/>
          <w:szCs w:val="24"/>
        </w:rPr>
        <w:t xml:space="preserve"> </w:t>
      </w:r>
      <w:r w:rsidR="007E7E88" w:rsidRPr="00081D56">
        <w:rPr>
          <w:rFonts w:ascii="Arial" w:hAnsi="Arial" w:cs="Arial"/>
          <w:b/>
          <w:u w:val="single"/>
        </w:rPr>
        <w:t>Whilst this</w:t>
      </w:r>
      <w:r w:rsidR="00341304" w:rsidRPr="00081D56">
        <w:rPr>
          <w:rFonts w:ascii="Arial" w:hAnsi="Arial" w:cs="Arial"/>
          <w:b/>
          <w:u w:val="single"/>
        </w:rPr>
        <w:t xml:space="preserve"> briefing note will </w:t>
      </w:r>
      <w:r w:rsidR="007E7E88" w:rsidRPr="00081D56">
        <w:rPr>
          <w:rFonts w:ascii="Arial" w:hAnsi="Arial" w:cs="Arial"/>
          <w:b/>
          <w:u w:val="single"/>
        </w:rPr>
        <w:t xml:space="preserve">support schools emergency planning it is important to remember that NHS England </w:t>
      </w:r>
      <w:r w:rsidR="00474633">
        <w:rPr>
          <w:rFonts w:ascii="Arial" w:hAnsi="Arial" w:cs="Arial"/>
          <w:b/>
          <w:u w:val="single"/>
        </w:rPr>
        <w:t>may</w:t>
      </w:r>
      <w:r w:rsidR="007E7E88" w:rsidRPr="00081D56">
        <w:rPr>
          <w:rFonts w:ascii="Arial" w:hAnsi="Arial" w:cs="Arial"/>
          <w:b/>
          <w:u w:val="single"/>
        </w:rPr>
        <w:t xml:space="preserve"> provide key guidance in the event of a major incident.</w:t>
      </w:r>
      <w:r w:rsidR="008B1980" w:rsidRPr="00081D56">
        <w:rPr>
          <w:rFonts w:ascii="Arial" w:hAnsi="Arial" w:cs="Arial"/>
          <w:b/>
          <w:u w:val="single"/>
        </w:rPr>
        <w:t xml:space="preserve"> </w:t>
      </w:r>
    </w:p>
    <w:p w:rsidR="00341304" w:rsidRPr="00721D90" w:rsidRDefault="007E7E88" w:rsidP="00721D90">
      <w:pPr>
        <w:jc w:val="center"/>
        <w:rPr>
          <w:rFonts w:ascii="Arial" w:hAnsi="Arial" w:cs="Arial"/>
          <w:b/>
          <w:sz w:val="24"/>
          <w:szCs w:val="24"/>
        </w:rPr>
      </w:pPr>
      <w:r>
        <w:rPr>
          <w:rFonts w:ascii="Arial" w:hAnsi="Arial" w:cs="Arial"/>
          <w:b/>
        </w:rPr>
        <w:t>Is this major incident or an internal critical incident?</w:t>
      </w:r>
    </w:p>
    <w:p w:rsidR="007E7E88" w:rsidRDefault="00081D56">
      <w:pPr>
        <w:rPr>
          <w:rFonts w:ascii="Arial" w:hAnsi="Arial" w:cs="Arial"/>
          <w:b/>
        </w:rPr>
      </w:pPr>
      <w:r>
        <w:rPr>
          <w:rFonts w:ascii="Times New Roman" w:hAnsi="Times New Roman"/>
          <w:noProof/>
          <w:sz w:val="24"/>
          <w:szCs w:val="24"/>
          <w:lang w:eastAsia="en-GB"/>
        </w:rPr>
        <mc:AlternateContent>
          <mc:Choice Requires="wpg">
            <w:drawing>
              <wp:anchor distT="0" distB="0" distL="114300" distR="114300" simplePos="0" relativeHeight="251694080" behindDoc="0" locked="0" layoutInCell="1" allowOverlap="1">
                <wp:simplePos x="0" y="0"/>
                <wp:positionH relativeFrom="column">
                  <wp:posOffset>558140</wp:posOffset>
                </wp:positionH>
                <wp:positionV relativeFrom="paragraph">
                  <wp:posOffset>70139</wp:posOffset>
                </wp:positionV>
                <wp:extent cx="4858385" cy="6519556"/>
                <wp:effectExtent l="19050" t="19050" r="18415" b="146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6519556"/>
                          <a:chOff x="1106430" y="1070087"/>
                          <a:chExt cx="48583" cy="65194"/>
                        </a:xfrm>
                      </wpg:grpSpPr>
                      <wps:wsp>
                        <wps:cNvPr id="30" name="AutoShape 5"/>
                        <wps:cNvSpPr>
                          <a:spLocks noChangeArrowheads="1"/>
                        </wps:cNvSpPr>
                        <wps:spPr bwMode="auto">
                          <a:xfrm>
                            <a:off x="1121514" y="1070087"/>
                            <a:ext cx="17967" cy="4144"/>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56" w:rsidRDefault="00081D56" w:rsidP="00081D56">
                              <w:pPr>
                                <w:widowControl w:val="0"/>
                                <w:jc w:val="center"/>
                                <w:rPr>
                                  <w:b/>
                                  <w:bCs/>
                                  <w:sz w:val="28"/>
                                  <w:szCs w:val="28"/>
                                </w:rPr>
                              </w:pPr>
                              <w:r>
                                <w:rPr>
                                  <w:b/>
                                  <w:bCs/>
                                  <w:sz w:val="28"/>
                                  <w:szCs w:val="28"/>
                                </w:rPr>
                                <w:t>Educational Setting</w:t>
                              </w:r>
                            </w:p>
                          </w:txbxContent>
                        </wps:txbx>
                        <wps:bodyPr rot="0" vert="horz" wrap="square" lIns="36576" tIns="36576" rIns="36576" bIns="36576" anchor="t" anchorCtr="0" upright="1">
                          <a:noAutofit/>
                        </wps:bodyPr>
                      </wps:wsp>
                      <wps:wsp>
                        <wps:cNvPr id="31" name="AutoShape 6"/>
                        <wps:cNvCnPr>
                          <a:cxnSpLocks noChangeShapeType="1"/>
                        </wps:cNvCnPr>
                        <wps:spPr bwMode="auto">
                          <a:xfrm>
                            <a:off x="1130623" y="1074231"/>
                            <a:ext cx="35" cy="1430"/>
                          </a:xfrm>
                          <a:prstGeom prst="straightConnector1">
                            <a:avLst/>
                          </a:prstGeom>
                          <a:noFill/>
                          <a:ln w="571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4" name="AutoShape 7"/>
                        <wps:cNvCnPr>
                          <a:cxnSpLocks noChangeShapeType="1"/>
                        </wps:cNvCnPr>
                        <wps:spPr bwMode="auto">
                          <a:xfrm flipV="1">
                            <a:off x="1117844" y="1075611"/>
                            <a:ext cx="26740" cy="99"/>
                          </a:xfrm>
                          <a:prstGeom prst="straightConnector1">
                            <a:avLst/>
                          </a:prstGeom>
                          <a:noFill/>
                          <a:ln w="571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5" name="AutoShape 8"/>
                        <wps:cNvCnPr>
                          <a:cxnSpLocks noChangeShapeType="1"/>
                        </wps:cNvCnPr>
                        <wps:spPr bwMode="auto">
                          <a:xfrm flipH="1">
                            <a:off x="1117809" y="1075485"/>
                            <a:ext cx="35" cy="4226"/>
                          </a:xfrm>
                          <a:prstGeom prst="straightConnector1">
                            <a:avLst/>
                          </a:prstGeom>
                          <a:noFill/>
                          <a:ln w="5715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6" name="AutoShape 9"/>
                        <wps:cNvSpPr>
                          <a:spLocks noChangeArrowheads="1"/>
                        </wps:cNvSpPr>
                        <wps:spPr bwMode="auto">
                          <a:xfrm>
                            <a:off x="1106675" y="1079711"/>
                            <a:ext cx="20375" cy="20512"/>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56" w:rsidRDefault="00081D56" w:rsidP="00081D56">
                              <w:pPr>
                                <w:widowControl w:val="0"/>
                                <w:jc w:val="center"/>
                                <w:rPr>
                                  <w:b/>
                                  <w:bCs/>
                                  <w:color w:val="FF0000"/>
                                  <w:sz w:val="24"/>
                                  <w:szCs w:val="24"/>
                                </w:rPr>
                              </w:pPr>
                              <w:r>
                                <w:rPr>
                                  <w:b/>
                                  <w:bCs/>
                                  <w:color w:val="FF0000"/>
                                  <w:sz w:val="24"/>
                                  <w:szCs w:val="24"/>
                                </w:rPr>
                                <w:t>Major Incident Declared</w:t>
                              </w:r>
                            </w:p>
                            <w:p w:rsidR="00081D56" w:rsidRDefault="00081D56" w:rsidP="00081D56">
                              <w:pPr>
                                <w:widowControl w:val="0"/>
                                <w:rPr>
                                  <w:b/>
                                  <w:bCs/>
                                  <w:color w:val="000000"/>
                                  <w:sz w:val="18"/>
                                  <w:szCs w:val="18"/>
                                </w:rPr>
                              </w:pPr>
                              <w:r>
                                <w:rPr>
                                  <w:b/>
                                  <w:bCs/>
                                  <w:sz w:val="18"/>
                                  <w:szCs w:val="18"/>
                                </w:rPr>
                                <w:t>Likely to involve several blue light services with an impact wider than the school</w:t>
                              </w:r>
                            </w:p>
                            <w:p w:rsidR="00081D56" w:rsidRDefault="00081D56" w:rsidP="00081D56">
                              <w:pPr>
                                <w:widowControl w:val="0"/>
                                <w:rPr>
                                  <w:b/>
                                  <w:bCs/>
                                  <w:sz w:val="18"/>
                                  <w:szCs w:val="18"/>
                                </w:rPr>
                              </w:pPr>
                              <w:r>
                                <w:rPr>
                                  <w:b/>
                                  <w:bCs/>
                                  <w:sz w:val="18"/>
                                  <w:szCs w:val="18"/>
                                </w:rPr>
                                <w:t>Likely to impact upon pupils, families and staff for example a fire on school premises, mini-bus crash or terrorist incident.</w:t>
                              </w:r>
                            </w:p>
                          </w:txbxContent>
                        </wps:txbx>
                        <wps:bodyPr rot="0" vert="horz" wrap="square" lIns="36576" tIns="36576" rIns="36576" bIns="36576" anchor="t" anchorCtr="0" upright="1">
                          <a:noAutofit/>
                        </wps:bodyPr>
                      </wps:wsp>
                      <wps:wsp>
                        <wps:cNvPr id="67" name="AutoShape 10"/>
                        <wps:cNvSpPr>
                          <a:spLocks noChangeArrowheads="1"/>
                        </wps:cNvSpPr>
                        <wps:spPr bwMode="auto">
                          <a:xfrm>
                            <a:off x="1133729" y="1078999"/>
                            <a:ext cx="20299" cy="11576"/>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56" w:rsidRDefault="00081D56" w:rsidP="00081D56">
                              <w:pPr>
                                <w:widowControl w:val="0"/>
                                <w:jc w:val="center"/>
                                <w:rPr>
                                  <w:b/>
                                  <w:bCs/>
                                  <w:sz w:val="18"/>
                                  <w:szCs w:val="18"/>
                                </w:rPr>
                              </w:pPr>
                              <w:r>
                                <w:rPr>
                                  <w:b/>
                                  <w:bCs/>
                                  <w:color w:val="00B050"/>
                                  <w:sz w:val="24"/>
                                  <w:szCs w:val="24"/>
                                </w:rPr>
                                <w:t>Critical Internal Incident</w:t>
                              </w:r>
                            </w:p>
                            <w:p w:rsidR="00081D56" w:rsidRDefault="00081D56" w:rsidP="00081D56">
                              <w:pPr>
                                <w:widowControl w:val="0"/>
                                <w:rPr>
                                  <w:b/>
                                  <w:bCs/>
                                  <w:sz w:val="18"/>
                                  <w:szCs w:val="18"/>
                                </w:rPr>
                              </w:pPr>
                              <w:r>
                                <w:rPr>
                                  <w:b/>
                                  <w:bCs/>
                                  <w:sz w:val="18"/>
                                  <w:szCs w:val="18"/>
                                </w:rPr>
                                <w:t>Likely to affect a single school and impact upon pupils, families and staff for example the sudden bereavement of a child or staff member.</w:t>
                              </w:r>
                            </w:p>
                            <w:p w:rsidR="00081D56" w:rsidRDefault="00081D56" w:rsidP="00081D56">
                              <w:pPr>
                                <w:widowControl w:val="0"/>
                                <w:rPr>
                                  <w:b/>
                                  <w:bCs/>
                                  <w:sz w:val="18"/>
                                  <w:szCs w:val="18"/>
                                </w:rPr>
                              </w:pPr>
                              <w:r>
                                <w:rPr>
                                  <w:b/>
                                  <w:bCs/>
                                  <w:sz w:val="18"/>
                                  <w:szCs w:val="18"/>
                                </w:rPr>
                                <w:t> </w:t>
                              </w:r>
                            </w:p>
                          </w:txbxContent>
                        </wps:txbx>
                        <wps:bodyPr rot="0" vert="horz" wrap="square" lIns="36576" tIns="36576" rIns="36576" bIns="36576" anchor="t" anchorCtr="0" upright="1">
                          <a:noAutofit/>
                        </wps:bodyPr>
                      </wps:wsp>
                      <wps:wsp>
                        <wps:cNvPr id="68" name="AutoShape 11"/>
                        <wps:cNvCnPr>
                          <a:cxnSpLocks noChangeShapeType="1"/>
                        </wps:cNvCnPr>
                        <wps:spPr bwMode="auto">
                          <a:xfrm>
                            <a:off x="1144496" y="1075335"/>
                            <a:ext cx="35" cy="3664"/>
                          </a:xfrm>
                          <a:prstGeom prst="straightConnector1">
                            <a:avLst/>
                          </a:prstGeom>
                          <a:noFill/>
                          <a:ln w="5715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9" name="AutoShape 12"/>
                        <wps:cNvCnPr>
                          <a:cxnSpLocks noChangeShapeType="1"/>
                        </wps:cNvCnPr>
                        <wps:spPr bwMode="auto">
                          <a:xfrm flipH="1">
                            <a:off x="1116431" y="1100223"/>
                            <a:ext cx="35" cy="2684"/>
                          </a:xfrm>
                          <a:prstGeom prst="straightConnector1">
                            <a:avLst/>
                          </a:prstGeom>
                          <a:noFill/>
                          <a:ln w="5715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0" name="AutoShape 13"/>
                        <wps:cNvCnPr>
                          <a:cxnSpLocks noChangeShapeType="1"/>
                        </wps:cNvCnPr>
                        <wps:spPr bwMode="auto">
                          <a:xfrm>
                            <a:off x="1144389" y="1090575"/>
                            <a:ext cx="125" cy="3240"/>
                          </a:xfrm>
                          <a:prstGeom prst="straightConnector1">
                            <a:avLst/>
                          </a:prstGeom>
                          <a:noFill/>
                          <a:ln w="5715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1" name="AutoShape 14"/>
                        <wps:cNvSpPr>
                          <a:spLocks noChangeArrowheads="1"/>
                        </wps:cNvSpPr>
                        <wps:spPr bwMode="auto">
                          <a:xfrm>
                            <a:off x="1106430" y="1103047"/>
                            <a:ext cx="20375" cy="9480"/>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56" w:rsidRDefault="00081D56" w:rsidP="00081D56">
                              <w:pPr>
                                <w:widowControl w:val="0"/>
                                <w:rPr>
                                  <w:b/>
                                  <w:bCs/>
                                  <w:sz w:val="18"/>
                                  <w:szCs w:val="18"/>
                                </w:rPr>
                              </w:pPr>
                              <w:r>
                                <w:rPr>
                                  <w:b/>
                                  <w:bCs/>
                                  <w:sz w:val="18"/>
                                  <w:szCs w:val="18"/>
                                </w:rPr>
                                <w:t xml:space="preserve">Follow Action Card and contact LCC Major Incident (24/7 - 0151 236 2635) for further advice/direction. </w:t>
                              </w:r>
                            </w:p>
                          </w:txbxContent>
                        </wps:txbx>
                        <wps:bodyPr rot="0" vert="horz" wrap="square" lIns="36576" tIns="36576" rIns="36576" bIns="36576" anchor="t" anchorCtr="0" upright="1">
                          <a:noAutofit/>
                        </wps:bodyPr>
                      </wps:wsp>
                      <wps:wsp>
                        <wps:cNvPr id="72" name="AutoShape 15"/>
                        <wps:cNvSpPr>
                          <a:spLocks noChangeArrowheads="1"/>
                        </wps:cNvSpPr>
                        <wps:spPr bwMode="auto">
                          <a:xfrm>
                            <a:off x="1133729" y="1093815"/>
                            <a:ext cx="21284" cy="12610"/>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56" w:rsidRDefault="00081D56" w:rsidP="00081D56">
                              <w:pPr>
                                <w:widowControl w:val="0"/>
                                <w:rPr>
                                  <w:b/>
                                  <w:bCs/>
                                  <w:sz w:val="18"/>
                                  <w:szCs w:val="18"/>
                                </w:rPr>
                              </w:pPr>
                              <w:r>
                                <w:rPr>
                                  <w:b/>
                                  <w:bCs/>
                                  <w:sz w:val="18"/>
                                  <w:szCs w:val="18"/>
                                </w:rPr>
                                <w:t>Convene School Emergency Management Team (SEMT) and initiate School Emergency Management Plan (SEMP).</w:t>
                              </w:r>
                            </w:p>
                            <w:p w:rsidR="00081D56" w:rsidRDefault="00081D56" w:rsidP="00081D56">
                              <w:pPr>
                                <w:widowControl w:val="0"/>
                                <w:rPr>
                                  <w:b/>
                                  <w:bCs/>
                                  <w:sz w:val="18"/>
                                  <w:szCs w:val="18"/>
                                </w:rPr>
                              </w:pPr>
                              <w:r>
                                <w:rPr>
                                  <w:b/>
                                  <w:bCs/>
                                  <w:sz w:val="18"/>
                                  <w:szCs w:val="18"/>
                                </w:rPr>
                                <w:t>Follow Action Card provided in model SEMP consider M.E.T.H.A.N.E.</w:t>
                              </w:r>
                            </w:p>
                          </w:txbxContent>
                        </wps:txbx>
                        <wps:bodyPr rot="0" vert="horz" wrap="square" lIns="36576" tIns="36576" rIns="36576" bIns="36576" anchor="t" anchorCtr="0" upright="1">
                          <a:noAutofit/>
                        </wps:bodyPr>
                      </wps:wsp>
                      <wps:wsp>
                        <wps:cNvPr id="73" name="AutoShape 16"/>
                        <wps:cNvCnPr>
                          <a:cxnSpLocks noChangeShapeType="1"/>
                        </wps:cNvCnPr>
                        <wps:spPr bwMode="auto">
                          <a:xfrm>
                            <a:off x="1127291" y="1104042"/>
                            <a:ext cx="5068" cy="0"/>
                          </a:xfrm>
                          <a:prstGeom prst="straightConnector1">
                            <a:avLst/>
                          </a:prstGeom>
                          <a:noFill/>
                          <a:ln w="25400">
                            <a:solidFill>
                              <a:srgbClr val="0070C0"/>
                            </a:solidFill>
                            <a:prstDash val="sysDot"/>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4" name="AutoShape 17"/>
                        <wps:cNvSpPr>
                          <a:spLocks noChangeArrowheads="1"/>
                        </wps:cNvSpPr>
                        <wps:spPr bwMode="auto">
                          <a:xfrm>
                            <a:off x="1132898" y="1109409"/>
                            <a:ext cx="21672" cy="25872"/>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56" w:rsidRDefault="00081D56" w:rsidP="00081D56">
                              <w:pPr>
                                <w:widowControl w:val="0"/>
                                <w:spacing w:after="280"/>
                              </w:pPr>
                              <w:r>
                                <w:rPr>
                                  <w:b/>
                                  <w:bCs/>
                                  <w:sz w:val="18"/>
                                  <w:szCs w:val="18"/>
                                </w:rPr>
                                <w:t xml:space="preserve">Re-assess situation: The SEMT Chair may seek further support and include in the SEMT the school’s own Mental Health First Aider or </w:t>
                              </w:r>
                              <w:r w:rsidR="00F86AC2">
                                <w:rPr>
                                  <w:b/>
                                  <w:bCs/>
                                  <w:sz w:val="18"/>
                                  <w:szCs w:val="18"/>
                                </w:rPr>
                                <w:t>school’s link</w:t>
                              </w:r>
                              <w:r>
                                <w:rPr>
                                  <w:b/>
                                  <w:bCs/>
                                  <w:sz w:val="18"/>
                                  <w:szCs w:val="18"/>
                                </w:rPr>
                                <w:t xml:space="preserve"> Mental Health CAMHS specialist. You should contact your LSIP/School Improvement Liverpool Assigned Officer and if necessary the School Improvement Liverpool Bereavement Officer. Following the sudden death of a child a SUDIC multi-</w:t>
                              </w:r>
                              <w:r w:rsidR="00F86AC2">
                                <w:rPr>
                                  <w:b/>
                                  <w:bCs/>
                                  <w:sz w:val="18"/>
                                  <w:szCs w:val="18"/>
                                </w:rPr>
                                <w:t xml:space="preserve">agency strategy discussion will </w:t>
                              </w:r>
                              <w:r>
                                <w:rPr>
                                  <w:b/>
                                  <w:bCs/>
                                  <w:sz w:val="18"/>
                                  <w:szCs w:val="18"/>
                                </w:rPr>
                                <w:t xml:space="preserve">take place within 24hrs and a strategy meeting within 3 days. This process will consider the needs of the family and school. </w:t>
                              </w:r>
                            </w:p>
                            <w:p w:rsidR="00081D56" w:rsidRDefault="00081D56" w:rsidP="00081D56">
                              <w:pPr>
                                <w:widowControl w:val="0"/>
                                <w:spacing w:after="0"/>
                              </w:pPr>
                              <w:r>
                                <w:rPr>
                                  <w:color w:val="1F497D"/>
                                </w:rPr>
                                <w:t> </w:t>
                              </w:r>
                            </w:p>
                            <w:p w:rsidR="00081D56" w:rsidRDefault="00081D56" w:rsidP="00081D56">
                              <w:pPr>
                                <w:spacing w:after="0" w:line="240" w:lineRule="auto"/>
                                <w:rPr>
                                  <w:b/>
                                  <w:bCs/>
                                  <w:sz w:val="18"/>
                                  <w:szCs w:val="18"/>
                                </w:rPr>
                              </w:pPr>
                            </w:p>
                          </w:txbxContent>
                        </wps:txbx>
                        <wps:bodyPr rot="0" vert="horz" wrap="square" lIns="36576" tIns="36576" rIns="36576" bIns="36576" anchor="t" anchorCtr="0" upright="1">
                          <a:noAutofit/>
                        </wps:bodyPr>
                      </wps:wsp>
                      <wps:wsp>
                        <wps:cNvPr id="75" name="AutoShape 18"/>
                        <wps:cNvCnPr>
                          <a:cxnSpLocks noChangeShapeType="1"/>
                        </wps:cNvCnPr>
                        <wps:spPr bwMode="auto">
                          <a:xfrm>
                            <a:off x="1144514" y="1106726"/>
                            <a:ext cx="35" cy="2683"/>
                          </a:xfrm>
                          <a:prstGeom prst="straightConnector1">
                            <a:avLst/>
                          </a:prstGeom>
                          <a:noFill/>
                          <a:ln w="5715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6" name="AutoShape 19"/>
                        <wps:cNvCnPr>
                          <a:cxnSpLocks noChangeShapeType="1"/>
                        </wps:cNvCnPr>
                        <wps:spPr bwMode="auto">
                          <a:xfrm>
                            <a:off x="1126779" y="1111387"/>
                            <a:ext cx="5888" cy="6290"/>
                          </a:xfrm>
                          <a:prstGeom prst="straightConnector1">
                            <a:avLst/>
                          </a:prstGeom>
                          <a:noFill/>
                          <a:ln w="25400">
                            <a:solidFill>
                              <a:srgbClr val="0070C0"/>
                            </a:solidFill>
                            <a:prstDash val="sysDot"/>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7" name="AutoShape 20"/>
                        <wps:cNvCnPr>
                          <a:cxnSpLocks noChangeShapeType="1"/>
                        </wps:cNvCnPr>
                        <wps:spPr bwMode="auto">
                          <a:xfrm flipH="1">
                            <a:off x="1116533" y="1112595"/>
                            <a:ext cx="87" cy="9167"/>
                          </a:xfrm>
                          <a:prstGeom prst="straightConnector1">
                            <a:avLst/>
                          </a:prstGeom>
                          <a:noFill/>
                          <a:ln w="571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8" name="AutoShape 21"/>
                        <wps:cNvCnPr>
                          <a:cxnSpLocks noChangeShapeType="1"/>
                        </wps:cNvCnPr>
                        <wps:spPr bwMode="auto">
                          <a:xfrm>
                            <a:off x="1116308" y="1121525"/>
                            <a:ext cx="16318" cy="158"/>
                          </a:xfrm>
                          <a:prstGeom prst="straightConnector1">
                            <a:avLst/>
                          </a:prstGeom>
                          <a:noFill/>
                          <a:ln w="571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79" name="AutoShape 22"/>
                        <wps:cNvCnPr>
                          <a:cxnSpLocks noChangeShapeType="1"/>
                        </wps:cNvCnPr>
                        <wps:spPr bwMode="auto">
                          <a:xfrm>
                            <a:off x="1120233" y="1121446"/>
                            <a:ext cx="12" cy="6039"/>
                          </a:xfrm>
                          <a:prstGeom prst="straightConnector1">
                            <a:avLst/>
                          </a:prstGeom>
                          <a:noFill/>
                          <a:ln w="5715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80" name="AutoShape 23"/>
                        <wps:cNvSpPr>
                          <a:spLocks noChangeArrowheads="1"/>
                        </wps:cNvSpPr>
                        <wps:spPr bwMode="auto">
                          <a:xfrm>
                            <a:off x="1106430" y="1127485"/>
                            <a:ext cx="25554" cy="7580"/>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56" w:rsidRDefault="00081D56" w:rsidP="00081D56">
                              <w:pPr>
                                <w:widowControl w:val="0"/>
                                <w:rPr>
                                  <w:b/>
                                  <w:bCs/>
                                  <w:sz w:val="18"/>
                                  <w:szCs w:val="18"/>
                                </w:rPr>
                              </w:pPr>
                              <w:r>
                                <w:rPr>
                                  <w:b/>
                                  <w:bCs/>
                                  <w:sz w:val="18"/>
                                  <w:szCs w:val="18"/>
                                </w:rPr>
                                <w:t>Return to normal, hold de-brief, review SEMP etc.  3-6 months post incident revaluate the level of need. Be mindful of tributes and anniversaries.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3.95pt;margin-top:5.5pt;width:382.55pt;height:513.35pt;z-index:251694080" coordorigin="11064,10700" coordsize="48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">
                <v:roundrect id="AutoShape 5" o:spid="_x0000_s1027" style="position:absolute;left:11215;top:10700;width:179;height: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JH8AA&#10;AADbAAAADwAAAGRycy9kb3ducmV2LnhtbERPz0vDMBS+C/4P4Qm7uVQHRevSosJAdlsVdn00b01p&#10;81KSrKv965fDYMeP7/e2mu0gJvKhc6zgZZ2BIG6c7rhV8Pe7e34DESKyxsExKfinAFX5+LDFQrsL&#10;H2iqYytSCIcCFZgYx0LK0BiyGNZuJE7cyXmLMUHfSu3xksLtIF+zLJcWO04NBkf6NtT09dkq+PLm&#10;tM/O73M+9gvLfLdZjnRUavU0f36AiDTHu/jm/tEKNml9+pJ+g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AJH8AAAADbAAAADwAAAAAAAAAAAAAAAACYAgAAZHJzL2Rvd25y&#10;ZXYueG1sUEsFBgAAAAAEAAQA9QAAAIUDAAAAAA==&#10;" strokecolor="#9e9e9e" strokeweight="2.5pt">
                  <v:shadow color="#868686"/>
                  <v:textbox inset="2.88pt,2.88pt,2.88pt,2.88pt">
                    <w:txbxContent>
                      <w:p w:rsidR="00081D56" w:rsidRDefault="00081D56" w:rsidP="00081D56">
                        <w:pPr>
                          <w:widowControl w:val="0"/>
                          <w:jc w:val="center"/>
                          <w:rPr>
                            <w:b/>
                            <w:bCs/>
                            <w:sz w:val="28"/>
                            <w:szCs w:val="28"/>
                          </w:rPr>
                        </w:pPr>
                        <w:r>
                          <w:rPr>
                            <w:b/>
                            <w:bCs/>
                            <w:sz w:val="28"/>
                            <w:szCs w:val="28"/>
                          </w:rPr>
                          <w:t>Educational Setting</w:t>
                        </w:r>
                      </w:p>
                    </w:txbxContent>
                  </v:textbox>
                </v:roundrect>
                <v:shapetype id="_x0000_t32" coordsize="21600,21600" o:spt="32" o:oned="t" path="m,l21600,21600e" filled="f">
                  <v:path arrowok="t" fillok="f" o:connecttype="none"/>
                  <o:lock v:ext="edit" shapetype="t"/>
                </v:shapetype>
                <v:shape id="AutoShape 6" o:spid="_x0000_s1028" type="#_x0000_t32" style="position:absolute;left:11306;top:10742;width:0;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O98YAAADbAAAADwAAAGRycy9kb3ducmV2LnhtbESPT2vCQBTE70K/w/IKvYjZWK2G1FVC&#10;oVDFg397fs2+JsHs25DdauyndwsFj8PM/IaZLTpTizO1rrKsYBjFIIhzqysuFBz274MEhPPIGmvL&#10;pOBKDhbzh94MU20vvKXzzhciQNilqKD0vkmldHlJBl1kG+LgfdvWoA+yLaRu8RLgppbPcTyRBisO&#10;CyU29FZSftr9GAXJ8ffz1N9XbplNV5vNS+bG26+1Uk+PXfYKwlPn7+H/9odWMBrC35fwA+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UDvfGAAAA2wAAAA8AAAAAAAAA&#10;AAAAAAAAoQIAAGRycy9kb3ducmV2LnhtbFBLBQYAAAAABAAEAPkAAACUAwAAAAA=&#10;" strokecolor="black [0]" strokeweight="4.5pt">
                  <v:shadow color="black [0]"/>
                </v:shape>
                <v:shape id="AutoShape 7" o:spid="_x0000_s1029" type="#_x0000_t32" style="position:absolute;left:11178;top:10756;width:26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VSsMAAADbAAAADwAAAGRycy9kb3ducmV2LnhtbESPQWsCMRSE74L/ITzBm2YrspStUUQo&#10;iAdFKz0/Nq+b6OZlu4nu7r9vCoUeh5n5hllteleLJ7XBelbwMs9AEJdeW64UXD/eZ68gQkTWWHsm&#10;BQMF2KzHoxUW2nd8puclViJBOBSowMTYFFKG0pDDMPcNcfK+fOswJtlWUrfYJbir5SLLcunQclow&#10;2NDOUHm/PJyCx83uzmZYHL0d6H7qtvnn4fat1HTSb99AROrjf/ivvdcK8iX8fk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WlUrDAAAA2wAAAA8AAAAAAAAAAAAA&#10;AAAAoQIAAGRycy9kb3ducmV2LnhtbFBLBQYAAAAABAAEAPkAAACRAwAAAAA=&#10;" strokecolor="black [0]" strokeweight="4.5pt">
                  <v:shadow color="black [0]"/>
                </v:shape>
                <v:shape id="AutoShape 8" o:spid="_x0000_s1030" type="#_x0000_t32" style="position:absolute;left:11178;top:10754;width:0;height: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NHsEAAADbAAAADwAAAGRycy9kb3ducmV2LnhtbESPzYrCMBSF94LvEK7gTlMHLNIxyjAy&#10;UNGFVjfuLs21LdPclCba+vZGEFwevvPDWa57U4s7ta6yrGA2jUAQ51ZXXCg4n/4mCxDOI2usLZOC&#10;BzlYr4aDJSbadnyke+YLEUrYJaig9L5JpHR5SQbd1DbEgV1ta9AH2RZSt9iFclPLryiKpcGKw0KJ&#10;Df2WlP9nN6PAbNOsu6ZReqv3sTlcNruAdkqNR/3PNwhPvf+Y3+lUK4jn8PoSf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00ewQAAANsAAAAPAAAAAAAAAAAAAAAA&#10;AKECAABkcnMvZG93bnJldi54bWxQSwUGAAAAAAQABAD5AAAAjwMAAAAA&#10;" strokecolor="black [0]" strokeweight="4.5pt">
                  <v:stroke endarrow="block"/>
                  <v:shadow color="black [0]"/>
                </v:shape>
                <v:roundrect id="AutoShape 9" o:spid="_x0000_s1031" style="position:absolute;left:11066;top:10797;width:204;height: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b7cEA&#10;AADbAAAADwAAAGRycy9kb3ducmV2LnhtbESPQWsCMRSE7wX/Q3iCt5pVIdjVKCoI0lu14PWxeW4W&#10;Ny9LEnX11zeFQo/DzHzDLNe9a8WdQmw8a5iMCxDElTcN1xq+T/v3OYiYkA22nknDkyKsV4O3JZbG&#10;P/iL7sdUiwzhWKIGm1JXShkrSw7j2HfE2bv44DBlGWppAj4y3LVyWhRKOmw4L1jsaGepuh5vTsM2&#10;2MtncfvoVXd9sVT72etMZ61Hw36zAJGoT//hv/bBaFAKfr/kH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mG+3BAAAA2wAAAA8AAAAAAAAAAAAAAAAAmAIAAGRycy9kb3du&#10;cmV2LnhtbFBLBQYAAAAABAAEAPUAAACGAwAAAAA=&#10;" strokecolor="#9e9e9e" strokeweight="2.5pt">
                  <v:shadow color="#868686"/>
                  <v:textbox inset="2.88pt,2.88pt,2.88pt,2.88pt">
                    <w:txbxContent>
                      <w:p w:rsidR="00081D56" w:rsidRDefault="00081D56" w:rsidP="00081D56">
                        <w:pPr>
                          <w:widowControl w:val="0"/>
                          <w:jc w:val="center"/>
                          <w:rPr>
                            <w:b/>
                            <w:bCs/>
                            <w:color w:val="FF0000"/>
                            <w:sz w:val="24"/>
                            <w:szCs w:val="24"/>
                          </w:rPr>
                        </w:pPr>
                        <w:r>
                          <w:rPr>
                            <w:b/>
                            <w:bCs/>
                            <w:color w:val="FF0000"/>
                            <w:sz w:val="24"/>
                            <w:szCs w:val="24"/>
                          </w:rPr>
                          <w:t>Major Incident Declared</w:t>
                        </w:r>
                      </w:p>
                      <w:p w:rsidR="00081D56" w:rsidRDefault="00081D56" w:rsidP="00081D56">
                        <w:pPr>
                          <w:widowControl w:val="0"/>
                          <w:rPr>
                            <w:b/>
                            <w:bCs/>
                            <w:color w:val="000000"/>
                            <w:sz w:val="18"/>
                            <w:szCs w:val="18"/>
                          </w:rPr>
                        </w:pPr>
                        <w:r>
                          <w:rPr>
                            <w:b/>
                            <w:bCs/>
                            <w:sz w:val="18"/>
                            <w:szCs w:val="18"/>
                          </w:rPr>
                          <w:t>Likely to involve several blue light services with an impact wider than the school</w:t>
                        </w:r>
                      </w:p>
                      <w:p w:rsidR="00081D56" w:rsidRDefault="00081D56" w:rsidP="00081D56">
                        <w:pPr>
                          <w:widowControl w:val="0"/>
                          <w:rPr>
                            <w:b/>
                            <w:bCs/>
                            <w:sz w:val="18"/>
                            <w:szCs w:val="18"/>
                          </w:rPr>
                        </w:pPr>
                        <w:r>
                          <w:rPr>
                            <w:b/>
                            <w:bCs/>
                            <w:sz w:val="18"/>
                            <w:szCs w:val="18"/>
                          </w:rPr>
                          <w:t>Likely to impact upon pupils, families and staff for example a fire on school premises, mini-bus crash or terrorist incident.</w:t>
                        </w:r>
                      </w:p>
                    </w:txbxContent>
                  </v:textbox>
                </v:roundrect>
                <v:roundrect id="AutoShape 10" o:spid="_x0000_s1032" style="position:absolute;left:11337;top:10789;width:203;height: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dsEA&#10;AADbAAAADwAAAGRycy9kb3ducmV2LnhtbESPQYvCMBSE78L+h/AEb5qqUHe7RlkFQbytLnh9NM+m&#10;2LyUJGr11xthweMwM98w82VnG3ElH2rHCsajDARx6XTNlYK/w2b4CSJEZI2NY1JwpwDLxUdvjoV2&#10;N/6l6z5WIkE4FKjAxNgWUobSkMUwci1x8k7OW4xJ+kpqj7cEt42cZFkuLdacFgy2tDZUnvcXq2Dl&#10;zWmXXb66vD0/WOab6eNIR6UG/e7nG0SkLr7D/+2tVpDP4PUl/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qvnbBAAAA2wAAAA8AAAAAAAAAAAAAAAAAmAIAAGRycy9kb3du&#10;cmV2LnhtbFBLBQYAAAAABAAEAPUAAACGAwAAAAA=&#10;" strokecolor="#9e9e9e" strokeweight="2.5pt">
                  <v:shadow color="#868686"/>
                  <v:textbox inset="2.88pt,2.88pt,2.88pt,2.88pt">
                    <w:txbxContent>
                      <w:p w:rsidR="00081D56" w:rsidRDefault="00081D56" w:rsidP="00081D56">
                        <w:pPr>
                          <w:widowControl w:val="0"/>
                          <w:jc w:val="center"/>
                          <w:rPr>
                            <w:b/>
                            <w:bCs/>
                            <w:sz w:val="18"/>
                            <w:szCs w:val="18"/>
                          </w:rPr>
                        </w:pPr>
                        <w:r>
                          <w:rPr>
                            <w:b/>
                            <w:bCs/>
                            <w:color w:val="00B050"/>
                            <w:sz w:val="24"/>
                            <w:szCs w:val="24"/>
                          </w:rPr>
                          <w:t>Critical Internal Incident</w:t>
                        </w:r>
                      </w:p>
                      <w:p w:rsidR="00081D56" w:rsidRDefault="00081D56" w:rsidP="00081D56">
                        <w:pPr>
                          <w:widowControl w:val="0"/>
                          <w:rPr>
                            <w:b/>
                            <w:bCs/>
                            <w:sz w:val="18"/>
                            <w:szCs w:val="18"/>
                          </w:rPr>
                        </w:pPr>
                        <w:r>
                          <w:rPr>
                            <w:b/>
                            <w:bCs/>
                            <w:sz w:val="18"/>
                            <w:szCs w:val="18"/>
                          </w:rPr>
                          <w:t>Likely to affect a single school and impact upon pupils, families and staff for example the sudden bereavement of a child or staff member.</w:t>
                        </w:r>
                      </w:p>
                      <w:p w:rsidR="00081D56" w:rsidRDefault="00081D56" w:rsidP="00081D56">
                        <w:pPr>
                          <w:widowControl w:val="0"/>
                          <w:rPr>
                            <w:b/>
                            <w:bCs/>
                            <w:sz w:val="18"/>
                            <w:szCs w:val="18"/>
                          </w:rPr>
                        </w:pPr>
                        <w:r>
                          <w:rPr>
                            <w:b/>
                            <w:bCs/>
                            <w:sz w:val="18"/>
                            <w:szCs w:val="18"/>
                          </w:rPr>
                          <w:t> </w:t>
                        </w:r>
                      </w:p>
                    </w:txbxContent>
                  </v:textbox>
                </v:roundrect>
                <v:shape id="AutoShape 11" o:spid="_x0000_s1033" type="#_x0000_t32" style="position:absolute;left:11444;top:10753;width:1;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3Qr8AAADbAAAADwAAAGRycy9kb3ducmV2LnhtbERPy4rCMBTdC/MP4Q6401TBB9UoMjAw&#10;jCsdF3Z3aa5NsLkpTWzr35uFMMvDeW/3g6tFR22wnhXMphkI4tJry5WCy9/3ZA0iRGSNtWdS8KQA&#10;+93HaIu59j2fqDvHSqQQDjkqMDE2uZShNOQwTH1DnLibbx3GBNtK6hb7FO5qOc+ypXRoOTUYbOjL&#10;UHk/P5yC/sCLwl1W5W83WwzFtTgaa1dKjT+HwwZEpCH+i9/uH61gmcamL+kH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m/3Qr8AAADbAAAADwAAAAAAAAAAAAAAAACh&#10;AgAAZHJzL2Rvd25yZXYueG1sUEsFBgAAAAAEAAQA+QAAAI0DAAAAAA==&#10;" strokecolor="black [0]" strokeweight="4.5pt">
                  <v:stroke endarrow="block"/>
                  <v:shadow color="black [0]"/>
                </v:shape>
                <v:shape id="AutoShape 12" o:spid="_x0000_s1034" type="#_x0000_t32" style="position:absolute;left:11164;top:11002;width:0;height: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5HG8IAAADbAAAADwAAAGRycy9kb3ducmV2LnhtbESPzYrCMBSF94LvEK4wO5vqomjHKMOI&#10;0EEXWt24uzTXtkxzU5po69ubgQGXh+/8cFabwTTiQZ2rLSuYRTEI4sLqmksFl/NuugDhPLLGxjIp&#10;eJKDzXo8WmGqbc8neuS+FKGEXYoKKu/bVEpXVGTQRbYlDuxmO4M+yK6UusM+lJtGzuM4kQZrDgsV&#10;tvRdUfGb340C85Pl/S2Ls3tzSMzxut0HtFfqYzJ8fYLwNPi3+T+daQXJEv6+h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5HG8IAAADbAAAADwAAAAAAAAAAAAAA&#10;AAChAgAAZHJzL2Rvd25yZXYueG1sUEsFBgAAAAAEAAQA+QAAAJADAAAAAA==&#10;" strokecolor="black [0]" strokeweight="4.5pt">
                  <v:stroke endarrow="block"/>
                  <v:shadow color="black [0]"/>
                </v:shape>
                <v:shape id="AutoShape 13" o:spid="_x0000_s1035" type="#_x0000_t32" style="position:absolute;left:11443;top:10905;width:2;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tmcAAAADbAAAADwAAAGRycy9kb3ducmV2LnhtbERPz2vCMBS+C/4P4QneNHWgHdUoIgzE&#10;nXQe1tujeTbB5qU0se3+++Uw2PHj+707jK4RPXXBelawWmYgiCuvLdcK7l8fi3cQISJrbDyTgh8K&#10;cNhPJzsstB/4Sv0t1iKFcChQgYmxLaQMlSGHYelb4sQ9fOcwJtjVUnc4pHDXyLcs20iHllODwZZO&#10;hqrn7eUUDEdel+6eV5d+tR7L7/LTWJsrNZ+Nxy2ISGP8F/+5z1pBntanL+kH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AbZnAAAAA2wAAAA8AAAAAAAAAAAAAAAAA&#10;oQIAAGRycy9kb3ducmV2LnhtbFBLBQYAAAAABAAEAPkAAACOAwAAAAA=&#10;" strokecolor="black [0]" strokeweight="4.5pt">
                  <v:stroke endarrow="block"/>
                  <v:shadow color="black [0]"/>
                </v:shape>
                <v:roundrect id="AutoShape 14" o:spid="_x0000_s1036" style="position:absolute;left:11064;top:11030;width:204;height: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VRMEA&#10;AADbAAAADwAAAGRycy9kb3ducmV2LnhtbESPQYvCMBSE78L+h/AEb5qq0NVqlFUQFm+6C14fzbMp&#10;Ni8liVr99RtB2OMwM98wy3VnG3EjH2rHCsajDARx6XTNlYLfn91wBiJEZI2NY1LwoADr1UdviYV2&#10;dz7Q7RgrkSAcClRgYmwLKUNpyGIYuZY4eWfnLcYkfSW1x3uC20ZOsiyXFmtOCwZb2hoqL8erVbDx&#10;5rzPrvMuby9Plvlu+jzRSalBv/tagIjUxf/wu/2tFXyO4fU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FUTBAAAA2wAAAA8AAAAAAAAAAAAAAAAAmAIAAGRycy9kb3du&#10;cmV2LnhtbFBLBQYAAAAABAAEAPUAAACGAwAAAAA=&#10;" strokecolor="#9e9e9e" strokeweight="2.5pt">
                  <v:shadow color="#868686"/>
                  <v:textbox inset="2.88pt,2.88pt,2.88pt,2.88pt">
                    <w:txbxContent>
                      <w:p w:rsidR="00081D56" w:rsidRDefault="00081D56" w:rsidP="00081D56">
                        <w:pPr>
                          <w:widowControl w:val="0"/>
                          <w:rPr>
                            <w:b/>
                            <w:bCs/>
                            <w:sz w:val="18"/>
                            <w:szCs w:val="18"/>
                          </w:rPr>
                        </w:pPr>
                        <w:r>
                          <w:rPr>
                            <w:b/>
                            <w:bCs/>
                            <w:sz w:val="18"/>
                            <w:szCs w:val="18"/>
                          </w:rPr>
                          <w:t xml:space="preserve">Follow Action Card and contact LCC Major Incident (24/7 - 0151 236 2635) for further advice/direction. </w:t>
                        </w:r>
                      </w:p>
                    </w:txbxContent>
                  </v:textbox>
                </v:roundrect>
                <v:roundrect id="AutoShape 15" o:spid="_x0000_s1037" style="position:absolute;left:11337;top:10938;width:213;height:1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LM8EA&#10;AADbAAAADwAAAGRycy9kb3ducmV2LnhtbESPQYvCMBSE74L/ITxhb5rqQtVqlN0FQbytCl4fzbMp&#10;Ni8lidr11xthweMwM98wy3VnG3EjH2rHCsajDARx6XTNlYLjYTOcgQgRWWPjmBT8UYD1qt9bYqHd&#10;nX/pto+VSBAOBSowMbaFlKE0ZDGMXEucvLPzFmOSvpLa4z3BbSMnWZZLizWnBYMt/RgqL/urVfDt&#10;zXmXXedd3l4eLPPN5+NEJ6U+Bt3XAkSkLr7D/+2tVjCdwOt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EizPBAAAA2wAAAA8AAAAAAAAAAAAAAAAAmAIAAGRycy9kb3du&#10;cmV2LnhtbFBLBQYAAAAABAAEAPUAAACGAwAAAAA=&#10;" strokecolor="#9e9e9e" strokeweight="2.5pt">
                  <v:shadow color="#868686"/>
                  <v:textbox inset="2.88pt,2.88pt,2.88pt,2.88pt">
                    <w:txbxContent>
                      <w:p w:rsidR="00081D56" w:rsidRDefault="00081D56" w:rsidP="00081D56">
                        <w:pPr>
                          <w:widowControl w:val="0"/>
                          <w:rPr>
                            <w:b/>
                            <w:bCs/>
                            <w:sz w:val="18"/>
                            <w:szCs w:val="18"/>
                          </w:rPr>
                        </w:pPr>
                        <w:r>
                          <w:rPr>
                            <w:b/>
                            <w:bCs/>
                            <w:sz w:val="18"/>
                            <w:szCs w:val="18"/>
                          </w:rPr>
                          <w:t>Convene School Emergency Management Team (SEMT) and initiate School Emergency Management Plan (SEMP).</w:t>
                        </w:r>
                      </w:p>
                      <w:p w:rsidR="00081D56" w:rsidRDefault="00081D56" w:rsidP="00081D56">
                        <w:pPr>
                          <w:widowControl w:val="0"/>
                          <w:rPr>
                            <w:b/>
                            <w:bCs/>
                            <w:sz w:val="18"/>
                            <w:szCs w:val="18"/>
                          </w:rPr>
                        </w:pPr>
                        <w:r>
                          <w:rPr>
                            <w:b/>
                            <w:bCs/>
                            <w:sz w:val="18"/>
                            <w:szCs w:val="18"/>
                          </w:rPr>
                          <w:t>Follow Action Card provided in model SEMP consider M.E.T.H.A.N.E.</w:t>
                        </w:r>
                      </w:p>
                    </w:txbxContent>
                  </v:textbox>
                </v:roundrect>
                <v:shape id="AutoShape 16" o:spid="_x0000_s1038" type="#_x0000_t32" style="position:absolute;left:11272;top:11040;width: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p40MQAAADbAAAADwAAAGRycy9kb3ducmV2LnhtbESPT2vCQBTE70K/w/KE3urGVmpNsxFb&#10;EMSDklTw+si+/KHZt2F3q+m3dwsFj8PM/IbJ1qPpxYWc7ywrmM8SEMSV1R03Ck5f26c3ED4ga+wt&#10;k4Jf8rDOHyYZptpeuaBLGRoRIexTVNCGMKRS+qolg35mB+Lo1dYZDFG6RmqH1wg3vXxOkldpsOO4&#10;0OJAny1V3+WPURDYHerz/nAsTtuP1WbBXa2rUqnH6bh5BxFoDPfwf3unFSxf4O9L/AEy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njQxAAAANsAAAAPAAAAAAAAAAAA&#10;AAAAAKECAABkcnMvZG93bnJldi54bWxQSwUGAAAAAAQABAD5AAAAkgMAAAAA&#10;" strokecolor="#0070c0" strokeweight="2pt">
                  <v:stroke dashstyle="1 1" startarrow="block" endarrow="block"/>
                  <v:shadow color="black [0]"/>
                </v:shape>
                <v:roundrect id="AutoShape 17" o:spid="_x0000_s1039" style="position:absolute;left:11328;top:11094;width:217;height:2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23MIA&#10;AADbAAAADwAAAGRycy9kb3ducmV2LnhtbESPQWsCMRSE74X+h/AKvdVsVda6GqUKgnjrWvD62Dw3&#10;i5uXJYm69dcbQehxmJlvmPmyt624kA+NYwWfgwwEceV0w7WC3/3m4wtEiMgaW8ek4I8CLBevL3Ms&#10;tLvyD13KWIsE4VCgAhNjV0gZKkMWw8B1xMk7Om8xJulrqT1eE9y2cphlubTYcFow2NHaUHUqz1bB&#10;ypvjLjtP+7w73Vjmm9HtQAel3t/67xmISH38Dz/bW61gMobH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bbcwgAAANsAAAAPAAAAAAAAAAAAAAAAAJgCAABkcnMvZG93&#10;bnJldi54bWxQSwUGAAAAAAQABAD1AAAAhwMAAAAA&#10;" strokecolor="#9e9e9e" strokeweight="2.5pt">
                  <v:shadow color="#868686"/>
                  <v:textbox inset="2.88pt,2.88pt,2.88pt,2.88pt">
                    <w:txbxContent>
                      <w:p w:rsidR="00081D56" w:rsidRDefault="00081D56" w:rsidP="00081D56">
                        <w:pPr>
                          <w:widowControl w:val="0"/>
                          <w:spacing w:after="280"/>
                        </w:pPr>
                        <w:r>
                          <w:rPr>
                            <w:b/>
                            <w:bCs/>
                            <w:sz w:val="18"/>
                            <w:szCs w:val="18"/>
                          </w:rPr>
                          <w:t xml:space="preserve">Re-assess situation: The SEMT Chair may seek further support and include in the SEMT the school’s own Mental Health First Aider or </w:t>
                        </w:r>
                        <w:r w:rsidR="00F86AC2">
                          <w:rPr>
                            <w:b/>
                            <w:bCs/>
                            <w:sz w:val="18"/>
                            <w:szCs w:val="18"/>
                          </w:rPr>
                          <w:t>school’s link</w:t>
                        </w:r>
                        <w:r>
                          <w:rPr>
                            <w:b/>
                            <w:bCs/>
                            <w:sz w:val="18"/>
                            <w:szCs w:val="18"/>
                          </w:rPr>
                          <w:t xml:space="preserve"> Mental Health CAMHS specialist. You should contact your LSIP/School Improvement Liverpool Assigned Officer and if necessary the School Improvement Liverpool Bereavement Officer. Following the sudden death of a child a SUDIC multi-</w:t>
                        </w:r>
                        <w:r w:rsidR="00F86AC2">
                          <w:rPr>
                            <w:b/>
                            <w:bCs/>
                            <w:sz w:val="18"/>
                            <w:szCs w:val="18"/>
                          </w:rPr>
                          <w:t xml:space="preserve">agency strategy discussion will </w:t>
                        </w:r>
                        <w:r>
                          <w:rPr>
                            <w:b/>
                            <w:bCs/>
                            <w:sz w:val="18"/>
                            <w:szCs w:val="18"/>
                          </w:rPr>
                          <w:t xml:space="preserve">take place within 24hrs and a strategy meeting within 3 days. This process will consider the needs of the family and school. </w:t>
                        </w:r>
                      </w:p>
                      <w:p w:rsidR="00081D56" w:rsidRDefault="00081D56" w:rsidP="00081D56">
                        <w:pPr>
                          <w:widowControl w:val="0"/>
                          <w:spacing w:after="0"/>
                        </w:pPr>
                        <w:r>
                          <w:rPr>
                            <w:color w:val="1F497D"/>
                          </w:rPr>
                          <w:t> </w:t>
                        </w:r>
                      </w:p>
                      <w:p w:rsidR="00081D56" w:rsidRDefault="00081D56" w:rsidP="00081D56">
                        <w:pPr>
                          <w:spacing w:after="0" w:line="240" w:lineRule="auto"/>
                          <w:rPr>
                            <w:b/>
                            <w:bCs/>
                            <w:sz w:val="18"/>
                            <w:szCs w:val="18"/>
                          </w:rPr>
                        </w:pPr>
                      </w:p>
                    </w:txbxContent>
                  </v:textbox>
                </v:roundrect>
                <v:shape id="AutoShape 18" o:spid="_x0000_s1040" type="#_x0000_t32" style="position:absolute;left:11445;top:11067;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OAcMAAADbAAAADwAAAGRycy9kb3ducmV2LnhtbESPzWrDMBCE74W+g9hCb42cgOPiRgmh&#10;UCjtKT+H+LZYG0vEWhlLsd23rwKBHIeZ+YZZbSbXioH6YD0rmM8yEMS115YbBcfD19s7iBCRNbae&#10;ScEfBdisn59WWGo/8o6GfWxEgnAoUYGJsSulDLUhh2HmO+LknX3vMCbZN1L3OCa4a+Uiy5bSoeW0&#10;YLCjT0P1ZX91CsYt55U7FvXPMM+n6lT9GmsLpV5fpu0HiEhTfITv7W+toMjh9iX9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3zgHDAAAA2wAAAA8AAAAAAAAAAAAA&#10;AAAAoQIAAGRycy9kb3ducmV2LnhtbFBLBQYAAAAABAAEAPkAAACRAwAAAAA=&#10;" strokecolor="black [0]" strokeweight="4.5pt">
                  <v:stroke endarrow="block"/>
                  <v:shadow color="black [0]"/>
                </v:shape>
                <v:shape id="AutoShape 19" o:spid="_x0000_s1041" type="#_x0000_t32" style="position:absolute;left:11267;top:11113;width:59;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3bSMIAAADbAAAADwAAAGRycy9kb3ducmV2LnhtbESPzYoCMRCE78K+Q+iFvWlmRdQdjeIK&#10;wuJBcRT22kx6fnDSGZKo49sbQfBYVNVX1HzZmUZcyfnasoLvQQKCOLe65lLB6bjpT0H4gKyxsUwK&#10;7uRhufjozTHV9sYHumahFBHCPkUFVQhtKqXPKzLoB7Yljl5hncEQpSuldniLcNPIYZKMpcGa40KF&#10;La0rys/ZxSgI7HbF/3a3P5w2vz+rEdeFzjOlvj671QxEoC68w6/2n1YwGcP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3bSMIAAADbAAAADwAAAAAAAAAAAAAA&#10;AAChAgAAZHJzL2Rvd25yZXYueG1sUEsFBgAAAAAEAAQA+QAAAJADAAAAAA==&#10;" strokecolor="#0070c0" strokeweight="2pt">
                  <v:stroke dashstyle="1 1" startarrow="block" endarrow="block"/>
                  <v:shadow color="black [0]"/>
                </v:shape>
                <v:shape id="AutoShape 20" o:spid="_x0000_s1042" type="#_x0000_t32" style="position:absolute;left:11165;top:11125;width:1;height: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2d4MMAAADbAAAADwAAAGRycy9kb3ducmV2LnhtbESPQWsCMRSE7wX/Q3gFbzVbD1pWo4gg&#10;iAdFK54fm+cmunlZN9Hd/fdNodDjMDPfMPNl5yrxoiZYzwo+RxkI4sJry6WC8/fm4wtEiMgaK8+k&#10;oKcAy8XgbY659i0f6XWKpUgQDjkqMDHWuZShMOQwjHxNnLyrbxzGJJtS6gbbBHeVHGfZRDq0nBYM&#10;1rQ2VNxPT6fgebPro+nHe297uh/a1eSyuz2UGr53qxmISF38D/+1t1rBdAq/X9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dneDDAAAA2wAAAA8AAAAAAAAAAAAA&#10;AAAAoQIAAGRycy9kb3ducmV2LnhtbFBLBQYAAAAABAAEAPkAAACRAwAAAAA=&#10;" strokecolor="black [0]" strokeweight="4.5pt">
                  <v:shadow color="black [0]"/>
                </v:shape>
                <v:shape id="AutoShape 21" o:spid="_x0000_s1043" type="#_x0000_t32" style="position:absolute;left:11163;top:11215;width:16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eqsEAAADbAAAADwAAAGRycy9kb3ducmV2LnhtbERPy4rCMBTdD/gP4QpuBk0VR6UapQwM&#10;jDIL3+trc22LzU1pMlr9erMQXB7Oe7ZoTCmuVLvCsoJ+LwJBnFpdcKZgv/vpTkA4j6yxtEwK7uRg&#10;MW99zDDW9sYbum59JkIIuxgV5N5XsZQuzcmg69mKOHBnWxv0AdaZ1DXeQrgp5SCKRtJgwaEhx4q+&#10;c0ov23+jYHJ4HC+fu8Itk/Fqvf5K3HBz+lOq026SKQhPjX+LX+5frWAcxoY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xB6qwQAAANsAAAAPAAAAAAAAAAAAAAAA&#10;AKECAABkcnMvZG93bnJldi54bWxQSwUGAAAAAAQABAD5AAAAjwMAAAAA&#10;" strokecolor="black [0]" strokeweight="4.5pt">
                  <v:shadow color="black [0]"/>
                </v:shape>
                <v:shape id="AutoShape 22" o:spid="_x0000_s1044" type="#_x0000_t32" style="position:absolute;left:11202;top:11214;width:0;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EBMMAAADbAAAADwAAAGRycy9kb3ducmV2LnhtbESPQWvCQBSE74X+h+UVvNWNBRuNriIF&#10;Qeyp6sHcHtlndmn2bchuk/jv3UKhx2FmvmHW29E1oqcuWM8KZtMMBHHlteVaweW8f12ACBFZY+OZ&#10;FNwpwHbz/LTGQvuBv6g/xVokCIcCFZgY20LKUBlyGKa+JU7ezXcOY5JdLXWHQ4K7Rr5l2bt0aDkt&#10;GGzpw1D1ffpxCoYdz0t3yatjP5uP5bX8NNbmSk1ext0KRKQx/of/2getIF/C75f0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6xATDAAAA2wAAAA8AAAAAAAAAAAAA&#10;AAAAoQIAAGRycy9kb3ducmV2LnhtbFBLBQYAAAAABAAEAPkAAACRAwAAAAA=&#10;" strokecolor="black [0]" strokeweight="4.5pt">
                  <v:stroke endarrow="block"/>
                  <v:shadow color="black [0]"/>
                </v:shape>
                <v:roundrect id="AutoShape 23" o:spid="_x0000_s1045" style="position:absolute;left:11064;top:11274;width:255;height: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L0A&#10;AADbAAAADwAAAGRycy9kb3ducmV2LnhtbERPTYvCMBC9C/6HMII3TV2haDWKLgjibVXwOjRjU2wm&#10;JYla/fXmsODx8b6X68424kE+1I4VTMYZCOLS6ZorBefTbjQDESKyxsYxKXhRgPWq31tiod2T/+hx&#10;jJVIIRwKVGBibAspQ2nIYhi7ljhxV+ctxgR9JbXHZwq3jfzJslxarDk1GGzp11B5O96tgq0310N2&#10;n3d5e3uzzHfT94UuSg0H3WYBIlIXv+J/914rmKX16Uv6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s/A+L0AAADbAAAADwAAAAAAAAAAAAAAAACYAgAAZHJzL2Rvd25yZXYu&#10;eG1sUEsFBgAAAAAEAAQA9QAAAIIDAAAAAA==&#10;" strokecolor="#9e9e9e" strokeweight="2.5pt">
                  <v:shadow color="#868686"/>
                  <v:textbox inset="2.88pt,2.88pt,2.88pt,2.88pt">
                    <w:txbxContent>
                      <w:p w:rsidR="00081D56" w:rsidRDefault="00081D56" w:rsidP="00081D56">
                        <w:pPr>
                          <w:widowControl w:val="0"/>
                          <w:rPr>
                            <w:b/>
                            <w:bCs/>
                            <w:sz w:val="18"/>
                            <w:szCs w:val="18"/>
                          </w:rPr>
                        </w:pPr>
                        <w:r>
                          <w:rPr>
                            <w:b/>
                            <w:bCs/>
                            <w:sz w:val="18"/>
                            <w:szCs w:val="18"/>
                          </w:rPr>
                          <w:t>Return to normal, hold de-brief, review SEMP etc.  3-6 months post incident revaluate the level of need. Be mindful of tributes and anniversaries.</w:t>
                        </w:r>
                      </w:p>
                    </w:txbxContent>
                  </v:textbox>
                </v:roundrect>
              </v:group>
            </w:pict>
          </mc:Fallback>
        </mc:AlternateContent>
      </w:r>
      <w:r>
        <w:rPr>
          <w:noProof/>
          <w:lang w:eastAsia="en-GB"/>
        </w:rPr>
        <mc:AlternateContent>
          <mc:Choice Requires="wps">
            <w:drawing>
              <wp:anchor distT="36576" distB="36576" distL="36576" distR="36576" simplePos="0" relativeHeight="251665408" behindDoc="0" locked="0" layoutInCell="1" allowOverlap="1">
                <wp:simplePos x="0" y="0"/>
                <wp:positionH relativeFrom="margin">
                  <wp:align>left</wp:align>
                </wp:positionH>
                <wp:positionV relativeFrom="paragraph">
                  <wp:posOffset>254635</wp:posOffset>
                </wp:positionV>
                <wp:extent cx="10758805" cy="335915"/>
                <wp:effectExtent l="0" t="0" r="4445" b="6985"/>
                <wp:wrapNone/>
                <wp:docPr id="27" name="Text Box 2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10758805" cy="3359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D3890" id="_x0000_t202" coordsize="21600,21600" o:spt="202" path="m,l,21600r21600,l21600,xe">
                <v:stroke joinstyle="miter"/>
                <v:path gradientshapeok="t" o:connecttype="rect"/>
              </v:shapetype>
              <v:shape id="Text Box 27" o:spid="_x0000_s1026" type="#_x0000_t202" style="position:absolute;margin-left:0;margin-top:20.05pt;width:847.15pt;height:26.4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" filled="f" fillcolor="#5b9bd5" stroked="f" strokecolor="black [0]" strokeweight="2pt">
                <o:lock v:ext="edit" grouping="t"/>
                <v:textbox inset="2.88pt,2.88pt,2.88pt,2.88pt"/>
                <w10:wrap anchorx="margin"/>
              </v:shape>
            </w:pict>
          </mc:Fallback>
        </mc:AlternateContent>
      </w:r>
      <w:r>
        <w:rPr>
          <w:noProof/>
          <w:lang w:eastAsia="en-GB"/>
        </w:rPr>
        <mc:AlternateContent>
          <mc:Choice Requires="wps">
            <w:drawing>
              <wp:anchor distT="36576" distB="36576" distL="36576" distR="36576" simplePos="0" relativeHeight="251693056" behindDoc="0" locked="0" layoutInCell="1" allowOverlap="1">
                <wp:simplePos x="0" y="0"/>
                <wp:positionH relativeFrom="column">
                  <wp:posOffset>0</wp:posOffset>
                </wp:positionH>
                <wp:positionV relativeFrom="paragraph">
                  <wp:posOffset>36195</wp:posOffset>
                </wp:positionV>
                <wp:extent cx="10758805" cy="335915"/>
                <wp:effectExtent l="0" t="0" r="4445" b="0"/>
                <wp:wrapNone/>
                <wp:docPr id="81" name="Text Box 8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10758805" cy="3359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EEA7" id="Text Box 81" o:spid="_x0000_s1026" type="#_x0000_t202" style="position:absolute;margin-left:0;margin-top:2.85pt;width:847.15pt;height:26.4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" filled="f" fillcolor="#5b9bd5" stroked="f" strokecolor="black [0]" strokeweight="2pt">
                <o:lock v:ext="edit" grouping="t"/>
                <v:textbox inset="2.88pt,2.88pt,2.88pt,2.88pt"/>
              </v:shape>
            </w:pict>
          </mc:Fallback>
        </mc:AlternateContent>
      </w:r>
    </w:p>
    <w:p w:rsidR="007E7E88" w:rsidRDefault="007E7E88">
      <w:pPr>
        <w:rPr>
          <w:rFonts w:ascii="Arial" w:hAnsi="Arial" w:cs="Arial"/>
          <w:b/>
        </w:rPr>
      </w:pPr>
    </w:p>
    <w:p w:rsidR="007E7E88" w:rsidRDefault="007E7E88">
      <w:pPr>
        <w:rPr>
          <w:rFonts w:ascii="Arial" w:hAnsi="Arial" w:cs="Arial"/>
          <w:b/>
        </w:rPr>
      </w:pPr>
    </w:p>
    <w:p w:rsidR="007E7E88" w:rsidRDefault="007E7E88">
      <w:pPr>
        <w:rPr>
          <w:rFonts w:ascii="Arial" w:hAnsi="Arial" w:cs="Arial"/>
          <w:b/>
        </w:rPr>
      </w:pPr>
    </w:p>
    <w:p w:rsidR="007E7E88" w:rsidRPr="00341304" w:rsidRDefault="007E7E88">
      <w:pPr>
        <w:rPr>
          <w:rFonts w:ascii="Arial" w:hAnsi="Arial" w:cs="Arial"/>
          <w:b/>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B91394" w:rsidRDefault="00B91394" w:rsidP="0041728D">
      <w:pPr>
        <w:widowControl w:val="0"/>
        <w:spacing w:after="0"/>
        <w:rPr>
          <w:rFonts w:ascii="Arial" w:hAnsi="Arial" w:cs="Arial"/>
        </w:rPr>
      </w:pPr>
      <w:r>
        <w:rPr>
          <w:noProof/>
          <w:lang w:eastAsia="en-GB"/>
        </w:rPr>
        <w:lastRenderedPageBreak/>
        <w:drawing>
          <wp:anchor distT="0" distB="0" distL="114300" distR="114300" simplePos="0" relativeHeight="251667456" behindDoc="0" locked="0" layoutInCell="1" allowOverlap="1">
            <wp:simplePos x="0" y="0"/>
            <wp:positionH relativeFrom="column">
              <wp:posOffset>3867150</wp:posOffset>
            </wp:positionH>
            <wp:positionV relativeFrom="paragraph">
              <wp:posOffset>19050</wp:posOffset>
            </wp:positionV>
            <wp:extent cx="1504950" cy="1961515"/>
            <wp:effectExtent l="19050" t="19050" r="19050" b="19685"/>
            <wp:wrapThrough wrapText="bothSides">
              <wp:wrapPolygon edited="0">
                <wp:start x="-273" y="-210"/>
                <wp:lineTo x="-273" y="21607"/>
                <wp:lineTo x="21600" y="21607"/>
                <wp:lineTo x="21600" y="-210"/>
                <wp:lineTo x="-273" y="-21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4950" cy="1961515"/>
                    </a:xfrm>
                    <a:prstGeom prst="rect">
                      <a:avLst/>
                    </a:prstGeom>
                    <a:ln w="15875">
                      <a:solidFill>
                        <a:schemeClr val="accent6"/>
                      </a:solidFill>
                    </a:ln>
                  </pic:spPr>
                </pic:pic>
              </a:graphicData>
            </a:graphic>
            <wp14:sizeRelH relativeFrom="page">
              <wp14:pctWidth>0</wp14:pctWidth>
            </wp14:sizeRelH>
            <wp14:sizeRelV relativeFrom="page">
              <wp14:pctHeight>0</wp14:pctHeight>
            </wp14:sizeRelV>
          </wp:anchor>
        </w:drawing>
      </w:r>
      <w:r w:rsidR="0041728D" w:rsidRPr="0041728D">
        <w:rPr>
          <w:rFonts w:ascii="Arial" w:hAnsi="Arial" w:cs="Arial"/>
        </w:rPr>
        <w:t>Schoo</w:t>
      </w:r>
      <w:r w:rsidR="0041728D">
        <w:rPr>
          <w:rFonts w:ascii="Arial" w:hAnsi="Arial" w:cs="Arial"/>
        </w:rPr>
        <w:t>ls have also been provided with</w:t>
      </w:r>
      <w:r w:rsidR="0041728D" w:rsidRPr="0041728D">
        <w:rPr>
          <w:rFonts w:ascii="Arial" w:hAnsi="Arial" w:cs="Arial"/>
        </w:rPr>
        <w:t xml:space="preserve"> </w:t>
      </w:r>
      <w:r w:rsidR="0041728D" w:rsidRPr="0041728D">
        <w:rPr>
          <w:rFonts w:ascii="Arial" w:hAnsi="Arial" w:cs="Arial"/>
          <w:b/>
          <w:bCs/>
        </w:rPr>
        <w:t xml:space="preserve">'A whole school approach to loss, separation and bereavement' </w:t>
      </w:r>
      <w:r w:rsidR="0041728D" w:rsidRPr="0041728D">
        <w:rPr>
          <w:rFonts w:ascii="Arial" w:hAnsi="Arial" w:cs="Arial"/>
        </w:rPr>
        <w:t xml:space="preserve">and </w:t>
      </w:r>
    </w:p>
    <w:p w:rsidR="00B91394" w:rsidRDefault="0041728D" w:rsidP="0041728D">
      <w:pPr>
        <w:widowControl w:val="0"/>
        <w:spacing w:after="0"/>
        <w:rPr>
          <w:rFonts w:ascii="Arial" w:hAnsi="Arial" w:cs="Arial"/>
          <w:b/>
          <w:bCs/>
        </w:rPr>
      </w:pPr>
      <w:r w:rsidRPr="0041728D">
        <w:rPr>
          <w:rFonts w:ascii="Arial" w:hAnsi="Arial" w:cs="Arial"/>
        </w:rPr>
        <w:t xml:space="preserve">should consult the section </w:t>
      </w:r>
      <w:r w:rsidRPr="0041728D">
        <w:rPr>
          <w:rFonts w:ascii="Arial" w:hAnsi="Arial" w:cs="Arial"/>
          <w:b/>
          <w:bCs/>
        </w:rPr>
        <w:t>‘Immediate support strategy’.</w:t>
      </w:r>
      <w:r w:rsidR="00B91394" w:rsidRPr="00B91394">
        <w:rPr>
          <w:noProof/>
          <w:lang w:eastAsia="en-GB"/>
        </w:rPr>
        <w:t xml:space="preserve"> </w:t>
      </w:r>
    </w:p>
    <w:p w:rsidR="00B91394" w:rsidRDefault="00B91394" w:rsidP="0041728D">
      <w:pPr>
        <w:widowControl w:val="0"/>
        <w:spacing w:after="0"/>
        <w:rPr>
          <w:rFonts w:ascii="Arial" w:hAnsi="Arial" w:cs="Arial"/>
          <w:b/>
          <w:bCs/>
        </w:rPr>
      </w:pPr>
    </w:p>
    <w:p w:rsidR="00B91394" w:rsidRDefault="00B91394" w:rsidP="0041728D">
      <w:pPr>
        <w:widowControl w:val="0"/>
        <w:spacing w:after="0"/>
        <w:rPr>
          <w:rFonts w:ascii="Arial" w:hAnsi="Arial" w:cs="Arial"/>
          <w:b/>
          <w:bCs/>
        </w:rPr>
      </w:pPr>
    </w:p>
    <w:p w:rsidR="00B91394" w:rsidRDefault="00B91394" w:rsidP="0041728D">
      <w:pPr>
        <w:widowControl w:val="0"/>
        <w:spacing w:after="0"/>
        <w:rPr>
          <w:rFonts w:ascii="Arial" w:hAnsi="Arial" w:cs="Arial"/>
        </w:rPr>
      </w:pPr>
    </w:p>
    <w:p w:rsidR="00B91394" w:rsidRDefault="00B91394" w:rsidP="0041728D">
      <w:pPr>
        <w:widowControl w:val="0"/>
        <w:spacing w:after="0"/>
        <w:rPr>
          <w:rFonts w:ascii="Arial" w:hAnsi="Arial" w:cs="Arial"/>
        </w:rPr>
      </w:pPr>
    </w:p>
    <w:p w:rsidR="00B91394" w:rsidRDefault="00B91394" w:rsidP="0041728D">
      <w:pPr>
        <w:widowControl w:val="0"/>
        <w:spacing w:after="0"/>
        <w:rPr>
          <w:rFonts w:ascii="Arial" w:hAnsi="Arial" w:cs="Arial"/>
        </w:rPr>
      </w:pPr>
    </w:p>
    <w:p w:rsidR="00B91394" w:rsidRDefault="00B91394" w:rsidP="0041728D">
      <w:pPr>
        <w:widowControl w:val="0"/>
        <w:spacing w:after="0"/>
        <w:rPr>
          <w:rFonts w:ascii="Arial" w:hAnsi="Arial" w:cs="Arial"/>
        </w:rPr>
      </w:pPr>
    </w:p>
    <w:p w:rsidR="00B91394" w:rsidRDefault="00B91394" w:rsidP="0041728D">
      <w:pPr>
        <w:widowControl w:val="0"/>
        <w:spacing w:after="0"/>
        <w:rPr>
          <w:rFonts w:ascii="Arial" w:hAnsi="Arial" w:cs="Arial"/>
        </w:rPr>
      </w:pPr>
    </w:p>
    <w:p w:rsidR="00B91394" w:rsidRDefault="00B91394" w:rsidP="0041728D">
      <w:pPr>
        <w:widowControl w:val="0"/>
        <w:spacing w:after="0"/>
        <w:rPr>
          <w:rFonts w:ascii="Arial" w:hAnsi="Arial" w:cs="Arial"/>
        </w:rPr>
      </w:pPr>
    </w:p>
    <w:p w:rsidR="00B91394" w:rsidRDefault="00B91394" w:rsidP="0041728D">
      <w:pPr>
        <w:widowControl w:val="0"/>
        <w:spacing w:after="0"/>
        <w:rPr>
          <w:rFonts w:ascii="Arial" w:hAnsi="Arial" w:cs="Arial"/>
        </w:rPr>
      </w:pPr>
    </w:p>
    <w:p w:rsidR="00B91394" w:rsidRDefault="00B91394" w:rsidP="0041728D">
      <w:pPr>
        <w:widowControl w:val="0"/>
        <w:spacing w:after="0"/>
        <w:rPr>
          <w:rFonts w:ascii="Arial" w:hAnsi="Arial" w:cs="Arial"/>
        </w:rPr>
      </w:pPr>
    </w:p>
    <w:p w:rsidR="0041728D" w:rsidRPr="0041728D" w:rsidRDefault="0041728D" w:rsidP="0041728D">
      <w:pPr>
        <w:widowControl w:val="0"/>
        <w:spacing w:after="0"/>
        <w:rPr>
          <w:rFonts w:ascii="Arial" w:hAnsi="Arial" w:cs="Arial"/>
        </w:rPr>
      </w:pPr>
      <w:r w:rsidRPr="0041728D">
        <w:rPr>
          <w:rFonts w:ascii="Arial" w:hAnsi="Arial" w:cs="Arial"/>
        </w:rPr>
        <w:t xml:space="preserve"> </w:t>
      </w:r>
      <w:r w:rsidRPr="0041728D">
        <w:rPr>
          <w:rFonts w:ascii="Arial" w:hAnsi="Arial" w:cs="Arial"/>
          <w:b/>
          <w:bCs/>
        </w:rPr>
        <w:t xml:space="preserve">In addition you </w:t>
      </w:r>
      <w:r w:rsidR="00B91394">
        <w:rPr>
          <w:rFonts w:ascii="Arial" w:hAnsi="Arial" w:cs="Arial"/>
          <w:b/>
          <w:bCs/>
        </w:rPr>
        <w:t xml:space="preserve">should follow your action card </w:t>
      </w:r>
      <w:r w:rsidRPr="0041728D">
        <w:rPr>
          <w:rFonts w:ascii="Arial" w:hAnsi="Arial" w:cs="Arial"/>
          <w:b/>
          <w:bCs/>
        </w:rPr>
        <w:t>in your SEMP.  The following FOUR STEP PLAN will support</w:t>
      </w:r>
      <w:r w:rsidR="00B91394">
        <w:rPr>
          <w:rFonts w:ascii="Arial" w:hAnsi="Arial" w:cs="Arial"/>
          <w:b/>
          <w:bCs/>
        </w:rPr>
        <w:t xml:space="preserve"> your response to any incident </w:t>
      </w:r>
      <w:r w:rsidRPr="0041728D">
        <w:rPr>
          <w:rFonts w:ascii="Arial" w:hAnsi="Arial" w:cs="Arial"/>
          <w:b/>
          <w:bCs/>
        </w:rPr>
        <w:t>that impacts on the well-being of the school community:</w:t>
      </w:r>
    </w:p>
    <w:p w:rsidR="0041728D" w:rsidRPr="0041728D" w:rsidRDefault="0041728D" w:rsidP="0041728D">
      <w:pPr>
        <w:widowControl w:val="0"/>
        <w:spacing w:after="0"/>
        <w:rPr>
          <w:rFonts w:ascii="Arial" w:hAnsi="Arial" w:cs="Arial"/>
          <w:b/>
          <w:bCs/>
        </w:rPr>
      </w:pPr>
      <w:r w:rsidRPr="0041728D">
        <w:rPr>
          <w:rFonts w:ascii="Arial" w:hAnsi="Arial" w:cs="Arial"/>
          <w:b/>
          <w:bCs/>
        </w:rPr>
        <w:t> </w:t>
      </w:r>
    </w:p>
    <w:p w:rsidR="0041728D" w:rsidRPr="0041728D" w:rsidRDefault="0041728D" w:rsidP="0041728D">
      <w:pPr>
        <w:widowControl w:val="0"/>
        <w:spacing w:after="0"/>
        <w:rPr>
          <w:rFonts w:ascii="Arial" w:hAnsi="Arial" w:cs="Arial"/>
        </w:rPr>
      </w:pPr>
      <w:r w:rsidRPr="0041728D">
        <w:rPr>
          <w:rFonts w:ascii="Arial" w:hAnsi="Arial" w:cs="Arial"/>
          <w:b/>
          <w:bCs/>
        </w:rPr>
        <w:t>1. Convene all staff for a briefing:</w:t>
      </w:r>
      <w:r w:rsidRPr="0041728D">
        <w:rPr>
          <w:rFonts w:ascii="Arial" w:hAnsi="Arial" w:cs="Arial"/>
        </w:rPr>
        <w:t xml:space="preserve"> You may need to ask staff to come in early so that this has been completed before pupils arrive at school. Ascertain the facts so that every staff member is fully informed, can relate appropriate information and ensure false rumours are not spread.  Share only information that the NHS and the individual family affected have agreed to. Decide on a lead member of your team. If the headteacher is upset by what has happened, it may be m</w:t>
      </w:r>
      <w:r w:rsidR="00703B42">
        <w:rPr>
          <w:rFonts w:ascii="Arial" w:hAnsi="Arial" w:cs="Arial"/>
        </w:rPr>
        <w:t xml:space="preserve">ore difficult </w:t>
      </w:r>
      <w:r w:rsidRPr="0041728D">
        <w:rPr>
          <w:rFonts w:ascii="Arial" w:hAnsi="Arial" w:cs="Arial"/>
        </w:rPr>
        <w:t xml:space="preserve">for them to function in this role so think about who would be the best person to deal with this. (link to your roles in the SEMT)  </w:t>
      </w:r>
    </w:p>
    <w:p w:rsidR="0041728D" w:rsidRPr="0041728D" w:rsidRDefault="0041728D" w:rsidP="0041728D">
      <w:pPr>
        <w:widowControl w:val="0"/>
        <w:spacing w:after="0"/>
        <w:rPr>
          <w:rFonts w:ascii="Arial" w:hAnsi="Arial" w:cs="Arial"/>
        </w:rPr>
      </w:pPr>
      <w:r w:rsidRPr="0041728D">
        <w:rPr>
          <w:rFonts w:ascii="Arial" w:hAnsi="Arial" w:cs="Arial"/>
        </w:rPr>
        <w:t> </w:t>
      </w:r>
    </w:p>
    <w:p w:rsidR="0041728D" w:rsidRPr="0041728D" w:rsidRDefault="0041728D" w:rsidP="0041728D">
      <w:pPr>
        <w:widowControl w:val="0"/>
        <w:spacing w:after="0"/>
        <w:rPr>
          <w:rFonts w:ascii="Arial" w:hAnsi="Arial" w:cs="Arial"/>
        </w:rPr>
      </w:pPr>
      <w:r w:rsidRPr="0041728D">
        <w:rPr>
          <w:rFonts w:ascii="Arial" w:hAnsi="Arial" w:cs="Arial"/>
          <w:b/>
          <w:bCs/>
        </w:rPr>
        <w:t xml:space="preserve">2. Class briefing: </w:t>
      </w:r>
      <w:r w:rsidRPr="0041728D">
        <w:rPr>
          <w:rFonts w:ascii="Arial" w:hAnsi="Arial" w:cs="Arial"/>
        </w:rPr>
        <w:t xml:space="preserve">Each teacher will then take time at the beginning of the school day to relate the information they have been told that they can share with their class. Children and young people need a truthful explanation that makes sense of the main facts, which is appropriate for their age. Even very young children can really benefit from being given a description and explanation of what has happened. Tell pupils that they can talk to any staff member they want to if they are feeling sad or need help. </w:t>
      </w:r>
    </w:p>
    <w:p w:rsidR="0041728D" w:rsidRPr="0041728D" w:rsidRDefault="0041728D" w:rsidP="0041728D">
      <w:pPr>
        <w:widowControl w:val="0"/>
        <w:spacing w:after="0"/>
        <w:rPr>
          <w:rFonts w:ascii="Arial" w:hAnsi="Arial" w:cs="Arial"/>
        </w:rPr>
      </w:pPr>
      <w:r w:rsidRPr="0041728D">
        <w:rPr>
          <w:rFonts w:ascii="Arial" w:hAnsi="Arial" w:cs="Arial"/>
        </w:rPr>
        <w:t> </w:t>
      </w:r>
    </w:p>
    <w:p w:rsidR="0041728D" w:rsidRPr="0041728D" w:rsidRDefault="0041728D" w:rsidP="0041728D">
      <w:pPr>
        <w:widowControl w:val="0"/>
        <w:spacing w:after="0"/>
        <w:rPr>
          <w:rFonts w:ascii="Arial" w:hAnsi="Arial" w:cs="Arial"/>
        </w:rPr>
      </w:pPr>
      <w:r w:rsidRPr="0041728D">
        <w:rPr>
          <w:rFonts w:ascii="Arial" w:hAnsi="Arial" w:cs="Arial"/>
          <w:b/>
          <w:bCs/>
        </w:rPr>
        <w:t>3. Provide a quiet room/ safe haven for several days.</w:t>
      </w:r>
      <w:r w:rsidRPr="0041728D">
        <w:rPr>
          <w:rFonts w:ascii="Arial" w:hAnsi="Arial" w:cs="Arial"/>
        </w:rPr>
        <w:t xml:space="preserve"> This should be staffed by a known and skilled member of staff who can be available to listen. Perhaps provide warm drinks, biscuits and art materials. Some children and young people may want to use dolls or toys, or draw pictures to help them to understand what has happened.  </w:t>
      </w:r>
    </w:p>
    <w:p w:rsidR="0041728D" w:rsidRPr="0041728D" w:rsidRDefault="0041728D" w:rsidP="0041728D">
      <w:pPr>
        <w:widowControl w:val="0"/>
        <w:spacing w:after="0"/>
        <w:rPr>
          <w:rFonts w:ascii="Arial" w:hAnsi="Arial" w:cs="Arial"/>
        </w:rPr>
      </w:pPr>
      <w:r w:rsidRPr="0041728D">
        <w:rPr>
          <w:rFonts w:ascii="Arial" w:hAnsi="Arial" w:cs="Arial"/>
        </w:rPr>
        <w:t> </w:t>
      </w:r>
    </w:p>
    <w:p w:rsidR="0041728D" w:rsidRPr="0041728D" w:rsidRDefault="0041728D" w:rsidP="0041728D">
      <w:pPr>
        <w:widowControl w:val="0"/>
        <w:spacing w:after="0"/>
        <w:rPr>
          <w:rFonts w:ascii="Arial" w:hAnsi="Arial" w:cs="Arial"/>
        </w:rPr>
      </w:pPr>
      <w:r w:rsidRPr="0041728D">
        <w:rPr>
          <w:rFonts w:ascii="Arial" w:hAnsi="Arial" w:cs="Arial"/>
        </w:rPr>
        <w:t xml:space="preserve">4. Consider how you will communicate with families, press office and Local Authority. While most people recover naturally from traumatic events, if symptoms are severe or continue beyond four weeks, further specialist mental health support should be sought. </w:t>
      </w:r>
      <w:r w:rsidRPr="0041728D">
        <w:rPr>
          <w:rFonts w:ascii="Arial" w:hAnsi="Arial" w:cs="Arial"/>
          <w:b/>
          <w:bCs/>
        </w:rPr>
        <w:t xml:space="preserve">If necessary, contact your link CAMHS Mental Health Specialist or the CAMHS single point of contact </w:t>
      </w:r>
      <w:r w:rsidRPr="0041728D">
        <w:rPr>
          <w:rFonts w:ascii="Arial" w:hAnsi="Arial" w:cs="Arial"/>
        </w:rPr>
        <w:t>for further advice and referral.</w:t>
      </w:r>
    </w:p>
    <w:p w:rsidR="007E7E88" w:rsidRDefault="007E7E88" w:rsidP="00FE5BFB">
      <w:pPr>
        <w:rPr>
          <w:rFonts w:ascii="Arial" w:hAnsi="Arial" w:cs="Arial"/>
          <w:b/>
          <w:sz w:val="24"/>
          <w:szCs w:val="24"/>
        </w:rPr>
      </w:pPr>
    </w:p>
    <w:p w:rsidR="007E7E88" w:rsidRDefault="007E7E88" w:rsidP="00FE5BFB">
      <w:pPr>
        <w:rPr>
          <w:rFonts w:ascii="Arial" w:hAnsi="Arial" w:cs="Arial"/>
          <w:b/>
          <w:sz w:val="24"/>
          <w:szCs w:val="24"/>
        </w:rPr>
      </w:pPr>
    </w:p>
    <w:p w:rsidR="00FE5BFB" w:rsidRDefault="00FE5BFB">
      <w:pPr>
        <w:rPr>
          <w:rFonts w:ascii="Arial" w:hAnsi="Arial" w:cs="Arial"/>
        </w:rPr>
      </w:pPr>
    </w:p>
    <w:p w:rsidR="0041728D" w:rsidRDefault="0041728D">
      <w:pPr>
        <w:rPr>
          <w:rFonts w:ascii="Arial" w:hAnsi="Arial" w:cs="Arial"/>
        </w:rPr>
      </w:pPr>
    </w:p>
    <w:p w:rsidR="003B60D8" w:rsidRDefault="003B60D8">
      <w:pPr>
        <w:rPr>
          <w:rFonts w:ascii="Arial" w:hAnsi="Arial" w:cs="Arial"/>
        </w:rPr>
      </w:pPr>
    </w:p>
    <w:p w:rsidR="00567AD7" w:rsidRDefault="00567AD7" w:rsidP="00341304">
      <w:pPr>
        <w:tabs>
          <w:tab w:val="left" w:pos="4021"/>
        </w:tabs>
        <w:rPr>
          <w:rFonts w:ascii="Arial" w:hAnsi="Arial" w:cs="Arial"/>
        </w:rPr>
      </w:pPr>
    </w:p>
    <w:p w:rsidR="00B91394" w:rsidRDefault="00B91394" w:rsidP="00341304">
      <w:pPr>
        <w:tabs>
          <w:tab w:val="left" w:pos="4021"/>
        </w:tabs>
        <w:rPr>
          <w:rFonts w:ascii="Arial" w:hAnsi="Arial" w:cs="Arial"/>
        </w:rPr>
      </w:pPr>
      <w:r>
        <w:rPr>
          <w:rFonts w:ascii="Arial" w:hAnsi="Arial" w:cs="Arial"/>
        </w:rPr>
        <w:lastRenderedPageBreak/>
        <w:t>Appendix 1</w:t>
      </w:r>
    </w:p>
    <w:p w:rsidR="00567AD7" w:rsidRDefault="00567AD7" w:rsidP="00567AD7">
      <w:pPr>
        <w:widowControl w:val="0"/>
        <w:spacing w:after="0"/>
        <w:rPr>
          <w:b/>
          <w:bCs/>
          <w:sz w:val="28"/>
          <w:szCs w:val="28"/>
        </w:rPr>
      </w:pPr>
      <w:r>
        <w:rPr>
          <w:b/>
          <w:bCs/>
          <w:sz w:val="28"/>
          <w:szCs w:val="28"/>
        </w:rPr>
        <w:t>School Internal Critical Incident Management Flowchart (Action Card) and Key Contact List 2017</w:t>
      </w:r>
    </w:p>
    <w:p w:rsidR="00567AD7" w:rsidRDefault="00567AD7" w:rsidP="00567AD7">
      <w:pPr>
        <w:widowControl w:val="0"/>
        <w:rPr>
          <w:sz w:val="20"/>
          <w:szCs w:val="20"/>
        </w:rPr>
      </w:pPr>
      <w:r>
        <w:t> </w:t>
      </w:r>
    </w:p>
    <w:p w:rsidR="00E11D24" w:rsidRDefault="00E11D24" w:rsidP="00341304">
      <w:pPr>
        <w:tabs>
          <w:tab w:val="left" w:pos="4021"/>
        </w:tabs>
        <w:rPr>
          <w:rFonts w:ascii="Arial" w:hAnsi="Arial" w:cs="Arial"/>
        </w:rPr>
      </w:pPr>
    </w:p>
    <w:p w:rsidR="00E11D24" w:rsidRDefault="00E11D24" w:rsidP="00341304">
      <w:pPr>
        <w:tabs>
          <w:tab w:val="left" w:pos="4021"/>
        </w:tabs>
        <w:rPr>
          <w:rFonts w:ascii="Arial" w:hAnsi="Arial" w:cs="Arial"/>
        </w:rPr>
      </w:pPr>
    </w:p>
    <w:p w:rsidR="00E11D24" w:rsidRDefault="00567AD7" w:rsidP="0044709E">
      <w:pPr>
        <w:tabs>
          <w:tab w:val="left" w:pos="4021"/>
        </w:tabs>
        <w:jc w:val="center"/>
        <w:rPr>
          <w:rFonts w:ascii="Arial" w:hAnsi="Arial" w:cs="Arial"/>
        </w:rPr>
      </w:pPr>
      <w:r>
        <w:rPr>
          <w:rFonts w:ascii="Times New Roman" w:hAnsi="Times New Roman"/>
          <w:noProof/>
          <w:sz w:val="24"/>
          <w:szCs w:val="24"/>
          <w:lang w:eastAsia="en-GB"/>
        </w:rPr>
        <mc:AlternateContent>
          <mc:Choice Requires="wpg">
            <w:drawing>
              <wp:anchor distT="0" distB="0" distL="114300" distR="114300" simplePos="0" relativeHeight="251696128" behindDoc="0" locked="0" layoutInCell="1" allowOverlap="1">
                <wp:simplePos x="0" y="0"/>
                <wp:positionH relativeFrom="column">
                  <wp:posOffset>628650</wp:posOffset>
                </wp:positionH>
                <wp:positionV relativeFrom="paragraph">
                  <wp:posOffset>9525</wp:posOffset>
                </wp:positionV>
                <wp:extent cx="4742815" cy="6943725"/>
                <wp:effectExtent l="0" t="0" r="19685" b="952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815" cy="6943725"/>
                          <a:chOff x="1053297" y="1068609"/>
                          <a:chExt cx="47427" cy="69436"/>
                        </a:xfrm>
                      </wpg:grpSpPr>
                      <wps:wsp>
                        <wps:cNvPr id="152" name="Text Box 53"/>
                        <wps:cNvSpPr txBox="1">
                          <a:spLocks noChangeArrowheads="1"/>
                        </wps:cNvSpPr>
                        <wps:spPr bwMode="auto">
                          <a:xfrm>
                            <a:off x="1053297" y="1068609"/>
                            <a:ext cx="47427" cy="68745"/>
                          </a:xfrm>
                          <a:prstGeom prst="rect">
                            <a:avLst/>
                          </a:prstGeom>
                          <a:solidFill>
                            <a:srgbClr val="FF7C80"/>
                          </a:solidFill>
                          <a:ln w="25400">
                            <a:solidFill>
                              <a:srgbClr val="0070C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7AD7" w:rsidRDefault="00567AD7"/>
                          </w:txbxContent>
                        </wps:txbx>
                        <wps:bodyPr rot="0" vert="horz" wrap="square" lIns="36576" tIns="36576" rIns="36576" bIns="36576" anchor="t" anchorCtr="0" upright="1">
                          <a:noAutofit/>
                        </wps:bodyPr>
                      </wps:wsp>
                      <wps:wsp>
                        <wps:cNvPr id="153" name="AutoShape 54"/>
                        <wps:cNvSpPr>
                          <a:spLocks noChangeArrowheads="1"/>
                        </wps:cNvSpPr>
                        <wps:spPr bwMode="auto">
                          <a:xfrm>
                            <a:off x="1069631" y="1069464"/>
                            <a:ext cx="15170" cy="9813"/>
                          </a:xfrm>
                          <a:prstGeom prst="irregularSeal2">
                            <a:avLst/>
                          </a:prstGeom>
                          <a:solidFill>
                            <a:srgbClr val="FFFFFF"/>
                          </a:soli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09E" w:rsidRDefault="0044709E" w:rsidP="0044709E">
                              <w:pPr>
                                <w:widowControl w:val="0"/>
                                <w:jc w:val="right"/>
                                <w:rPr>
                                  <w:b/>
                                  <w:bCs/>
                                </w:rPr>
                              </w:pPr>
                              <w:r>
                                <w:rPr>
                                  <w:b/>
                                  <w:bCs/>
                                </w:rPr>
                                <w:t>Incident</w:t>
                              </w:r>
                            </w:p>
                          </w:txbxContent>
                        </wps:txbx>
                        <wps:bodyPr rot="0" vert="horz" wrap="square" lIns="36576" tIns="36576" rIns="36576" bIns="36576" anchor="t" anchorCtr="0" upright="1">
                          <a:noAutofit/>
                        </wps:bodyPr>
                      </wps:wsp>
                      <wps:wsp>
                        <wps:cNvPr id="154" name="Text Box 55"/>
                        <wps:cNvSpPr txBox="1">
                          <a:spLocks noChangeArrowheads="1"/>
                        </wps:cNvSpPr>
                        <wps:spPr bwMode="auto">
                          <a:xfrm>
                            <a:off x="1065031" y="1081584"/>
                            <a:ext cx="18936" cy="85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spacing w:after="0"/>
                                <w:rPr>
                                  <w:b/>
                                  <w:bCs/>
                                </w:rPr>
                              </w:pPr>
                              <w:r>
                                <w:rPr>
                                  <w:b/>
                                  <w:bCs/>
                                </w:rPr>
                                <w:t>Assess situation, ring 999 (if required) and notify school office or nominated contact</w:t>
                              </w:r>
                            </w:p>
                          </w:txbxContent>
                        </wps:txbx>
                        <wps:bodyPr rot="0" vert="horz" wrap="square" lIns="36576" tIns="36576" rIns="36576" bIns="36576" anchor="t" anchorCtr="0" upright="1">
                          <a:noAutofit/>
                        </wps:bodyPr>
                      </wps:wsp>
                      <wps:wsp>
                        <wps:cNvPr id="155" name="AutoShape 56"/>
                        <wps:cNvSpPr>
                          <a:spLocks noChangeArrowheads="1"/>
                        </wps:cNvSpPr>
                        <wps:spPr bwMode="auto">
                          <a:xfrm>
                            <a:off x="1076065" y="1089655"/>
                            <a:ext cx="1364" cy="3139"/>
                          </a:xfrm>
                          <a:prstGeom prst="downArrow">
                            <a:avLst>
                              <a:gd name="adj1" fmla="val 50000"/>
                              <a:gd name="adj2" fmla="val 57533"/>
                            </a:avLst>
                          </a:prstGeom>
                          <a:solidFill>
                            <a:srgbClr val="9E9E9E"/>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s:wsp>
                        <wps:cNvPr id="156" name="AutoShape 57"/>
                        <wps:cNvSpPr>
                          <a:spLocks noChangeArrowheads="1"/>
                        </wps:cNvSpPr>
                        <wps:spPr bwMode="auto">
                          <a:xfrm>
                            <a:off x="1083622" y="1068933"/>
                            <a:ext cx="16134" cy="20535"/>
                          </a:xfrm>
                          <a:prstGeom prst="flowChartAlternateProcess">
                            <a:avLst/>
                          </a:prstGeom>
                          <a:solidFill>
                            <a:srgbClr val="FFFFFF"/>
                          </a:solidFill>
                          <a:ln w="1270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09E" w:rsidRDefault="0044709E" w:rsidP="0044709E">
                              <w:pPr>
                                <w:widowControl w:val="0"/>
                                <w:spacing w:after="0"/>
                                <w:jc w:val="center"/>
                                <w:rPr>
                                  <w:b/>
                                  <w:bCs/>
                                  <w:sz w:val="16"/>
                                  <w:szCs w:val="16"/>
                                  <w:u w:val="single"/>
                                </w:rPr>
                              </w:pPr>
                              <w:r>
                                <w:rPr>
                                  <w:b/>
                                  <w:bCs/>
                                  <w:sz w:val="16"/>
                                  <w:szCs w:val="16"/>
                                  <w:u w:val="single"/>
                                </w:rPr>
                                <w:t>Actions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Assess Situation</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Ring 999 and inform Blue Light Services  (Use M.E.T.H.A.N.E.)</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Notify nominated school </w:t>
                              </w:r>
                            </w:p>
                            <w:p w:rsidR="0044709E" w:rsidRDefault="0044709E" w:rsidP="0044709E">
                              <w:pPr>
                                <w:widowControl w:val="0"/>
                                <w:spacing w:after="0"/>
                                <w:rPr>
                                  <w:b/>
                                  <w:bCs/>
                                  <w:sz w:val="16"/>
                                  <w:szCs w:val="16"/>
                                </w:rPr>
                              </w:pPr>
                              <w:r>
                                <w:rPr>
                                  <w:b/>
                                  <w:bCs/>
                                  <w:sz w:val="16"/>
                                  <w:szCs w:val="16"/>
                                </w:rPr>
                                <w:t xml:space="preserve">     emergency contact</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Safeguard pupils, visitors and staff</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Attend to casualties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Preserve the scene </w:t>
                              </w:r>
                            </w:p>
                          </w:txbxContent>
                        </wps:txbx>
                        <wps:bodyPr rot="0" vert="horz" wrap="square" lIns="36576" tIns="36576" rIns="36576" bIns="36576" anchor="t" anchorCtr="0" upright="1">
                          <a:noAutofit/>
                        </wps:bodyPr>
                      </wps:wsp>
                      <wps:wsp>
                        <wps:cNvPr id="157" name="AutoShape 58"/>
                        <wps:cNvSpPr>
                          <a:spLocks noChangeArrowheads="1"/>
                        </wps:cNvSpPr>
                        <wps:spPr bwMode="auto">
                          <a:xfrm>
                            <a:off x="1054750" y="1075511"/>
                            <a:ext cx="9356" cy="7540"/>
                          </a:xfrm>
                          <a:prstGeom prst="flowChartAlternateProcess">
                            <a:avLst/>
                          </a:prstGeom>
                          <a:solidFill>
                            <a:srgbClr val="FFFFFF"/>
                          </a:solidFill>
                          <a:ln w="1270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09E" w:rsidRDefault="0044709E" w:rsidP="0044709E">
                              <w:pPr>
                                <w:widowControl w:val="0"/>
                                <w:spacing w:after="0"/>
                                <w:jc w:val="center"/>
                                <w:rPr>
                                  <w:b/>
                                  <w:bCs/>
                                  <w:sz w:val="18"/>
                                  <w:szCs w:val="18"/>
                                </w:rPr>
                              </w:pPr>
                              <w:r>
                                <w:rPr>
                                  <w:b/>
                                  <w:bCs/>
                                  <w:sz w:val="18"/>
                                  <w:szCs w:val="18"/>
                                </w:rPr>
                                <w:t xml:space="preserve">Immediate </w:t>
                              </w:r>
                            </w:p>
                            <w:p w:rsidR="0044709E" w:rsidRDefault="0044709E" w:rsidP="0044709E">
                              <w:pPr>
                                <w:widowControl w:val="0"/>
                                <w:spacing w:after="0"/>
                                <w:jc w:val="center"/>
                                <w:rPr>
                                  <w:b/>
                                  <w:bCs/>
                                  <w:sz w:val="18"/>
                                  <w:szCs w:val="18"/>
                                </w:rPr>
                              </w:pPr>
                              <w:r>
                                <w:rPr>
                                  <w:b/>
                                  <w:bCs/>
                                  <w:sz w:val="18"/>
                                  <w:szCs w:val="18"/>
                                </w:rPr>
                                <w:t xml:space="preserve">response to incident at </w:t>
                              </w:r>
                            </w:p>
                            <w:p w:rsidR="0044709E" w:rsidRDefault="0044709E" w:rsidP="0044709E">
                              <w:pPr>
                                <w:widowControl w:val="0"/>
                                <w:spacing w:after="0"/>
                                <w:jc w:val="center"/>
                                <w:rPr>
                                  <w:b/>
                                  <w:bCs/>
                                  <w:sz w:val="18"/>
                                  <w:szCs w:val="18"/>
                                </w:rPr>
                              </w:pPr>
                              <w:r>
                                <w:rPr>
                                  <w:b/>
                                  <w:bCs/>
                                  <w:sz w:val="18"/>
                                  <w:szCs w:val="18"/>
                                </w:rPr>
                                <w:t>location</w:t>
                              </w:r>
                            </w:p>
                          </w:txbxContent>
                        </wps:txbx>
                        <wps:bodyPr rot="0" vert="horz" wrap="square" lIns="36576" tIns="36576" rIns="36576" bIns="36576" anchor="t" anchorCtr="0" upright="1">
                          <a:noAutofit/>
                        </wps:bodyPr>
                      </wps:wsp>
                      <wps:wsp>
                        <wps:cNvPr id="158" name="Text Box 59"/>
                        <wps:cNvSpPr txBox="1">
                          <a:spLocks noChangeArrowheads="1"/>
                        </wps:cNvSpPr>
                        <wps:spPr bwMode="auto">
                          <a:xfrm>
                            <a:off x="1067793" y="1093689"/>
                            <a:ext cx="17509" cy="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spacing w:after="0"/>
                                <w:jc w:val="center"/>
                                <w:rPr>
                                  <w:b/>
                                  <w:bCs/>
                                </w:rPr>
                              </w:pPr>
                              <w:r>
                                <w:rPr>
                                  <w:b/>
                                  <w:bCs/>
                                </w:rPr>
                                <w:t>SEMT convened</w:t>
                              </w:r>
                            </w:p>
                          </w:txbxContent>
                        </wps:txbx>
                        <wps:bodyPr rot="0" vert="horz" wrap="square" lIns="36576" tIns="36576" rIns="36576" bIns="36576" anchor="t" anchorCtr="0" upright="1">
                          <a:noAutofit/>
                        </wps:bodyPr>
                      </wps:wsp>
                      <wps:wsp>
                        <wps:cNvPr id="159" name="Text Box 60"/>
                        <wps:cNvSpPr txBox="1">
                          <a:spLocks noChangeArrowheads="1"/>
                        </wps:cNvSpPr>
                        <wps:spPr bwMode="auto">
                          <a:xfrm>
                            <a:off x="1071698" y="1100623"/>
                            <a:ext cx="10080" cy="958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spacing w:after="0"/>
                                <w:jc w:val="center"/>
                                <w:rPr>
                                  <w:b/>
                                  <w:bCs/>
                                </w:rPr>
                              </w:pPr>
                              <w:r>
                                <w:rPr>
                                  <w:b/>
                                  <w:bCs/>
                                </w:rPr>
                                <w:t xml:space="preserve">Complete the Incident </w:t>
                              </w:r>
                            </w:p>
                            <w:p w:rsidR="0044709E" w:rsidRDefault="0044709E" w:rsidP="0044709E">
                              <w:pPr>
                                <w:widowControl w:val="0"/>
                                <w:spacing w:after="0"/>
                                <w:jc w:val="center"/>
                                <w:rPr>
                                  <w:b/>
                                  <w:bCs/>
                                </w:rPr>
                              </w:pPr>
                              <w:r>
                                <w:rPr>
                                  <w:b/>
                                  <w:bCs/>
                                </w:rPr>
                                <w:t xml:space="preserve">Notification Form </w:t>
                              </w:r>
                            </w:p>
                          </w:txbxContent>
                        </wps:txbx>
                        <wps:bodyPr rot="0" vert="horz" wrap="square" lIns="36576" tIns="36576" rIns="36576" bIns="36576" anchor="t" anchorCtr="0" upright="1">
                          <a:noAutofit/>
                        </wps:bodyPr>
                      </wps:wsp>
                      <wps:wsp>
                        <wps:cNvPr id="160" name="AutoShape 61"/>
                        <wps:cNvSpPr>
                          <a:spLocks noChangeArrowheads="1"/>
                        </wps:cNvSpPr>
                        <wps:spPr bwMode="auto">
                          <a:xfrm>
                            <a:off x="1076065" y="1109332"/>
                            <a:ext cx="1364" cy="3139"/>
                          </a:xfrm>
                          <a:prstGeom prst="downArrow">
                            <a:avLst>
                              <a:gd name="adj1" fmla="val 50000"/>
                              <a:gd name="adj2" fmla="val 57533"/>
                            </a:avLst>
                          </a:prstGeom>
                          <a:solidFill>
                            <a:srgbClr val="9E9E9E"/>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s:wsp>
                        <wps:cNvPr id="161" name="Text Box 62"/>
                        <wps:cNvSpPr txBox="1">
                          <a:spLocks noChangeArrowheads="1"/>
                        </wps:cNvSpPr>
                        <wps:spPr bwMode="auto">
                          <a:xfrm>
                            <a:off x="1063835" y="1123305"/>
                            <a:ext cx="20039" cy="1064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spacing w:after="0"/>
                                <w:rPr>
                                  <w:b/>
                                  <w:bCs/>
                                </w:rPr>
                              </w:pPr>
                              <w:r>
                                <w:rPr>
                                  <w:b/>
                                  <w:bCs/>
                                </w:rPr>
                                <w:t xml:space="preserve">Inform  Press Office, School </w:t>
                              </w:r>
                            </w:p>
                            <w:p w:rsidR="0044709E" w:rsidRDefault="0044709E" w:rsidP="0044709E">
                              <w:pPr>
                                <w:widowControl w:val="0"/>
                                <w:spacing w:after="0"/>
                                <w:rPr>
                                  <w:b/>
                                  <w:bCs/>
                                </w:rPr>
                              </w:pPr>
                              <w:r>
                                <w:rPr>
                                  <w:b/>
                                  <w:bCs/>
                                </w:rPr>
                                <w:t xml:space="preserve">Improvement Liverpool, Chair of Governors, Diocese and </w:t>
                              </w:r>
                            </w:p>
                            <w:p w:rsidR="0044709E" w:rsidRDefault="0044709E" w:rsidP="0044709E">
                              <w:pPr>
                                <w:widowControl w:val="0"/>
                                <w:spacing w:after="0"/>
                                <w:rPr>
                                  <w:b/>
                                  <w:bCs/>
                                </w:rPr>
                              </w:pPr>
                              <w:r>
                                <w:rPr>
                                  <w:b/>
                                  <w:bCs/>
                                </w:rPr>
                                <w:t>Archdiocese  as required</w:t>
                              </w:r>
                            </w:p>
                          </w:txbxContent>
                        </wps:txbx>
                        <wps:bodyPr rot="0" vert="horz" wrap="square" lIns="36576" tIns="36576" rIns="36576" bIns="36576" anchor="t" anchorCtr="0" upright="1">
                          <a:noAutofit/>
                        </wps:bodyPr>
                      </wps:wsp>
                      <wps:wsp>
                        <wps:cNvPr id="162" name="AutoShape 63"/>
                        <wps:cNvSpPr>
                          <a:spLocks noChangeArrowheads="1"/>
                        </wps:cNvSpPr>
                        <wps:spPr bwMode="auto">
                          <a:xfrm>
                            <a:off x="1083494" y="1092794"/>
                            <a:ext cx="16262" cy="22941"/>
                          </a:xfrm>
                          <a:prstGeom prst="flowChartAlternateProcess">
                            <a:avLst/>
                          </a:prstGeom>
                          <a:solidFill>
                            <a:srgbClr val="FFFFFF"/>
                          </a:solidFill>
                          <a:ln w="1270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09E" w:rsidRDefault="0044709E" w:rsidP="0044709E">
                              <w:pPr>
                                <w:widowControl w:val="0"/>
                                <w:spacing w:after="0"/>
                                <w:jc w:val="center"/>
                                <w:rPr>
                                  <w:b/>
                                  <w:bCs/>
                                  <w:sz w:val="16"/>
                                  <w:szCs w:val="16"/>
                                  <w:u w:val="single"/>
                                </w:rPr>
                              </w:pPr>
                              <w:r>
                                <w:rPr>
                                  <w:b/>
                                  <w:bCs/>
                                  <w:sz w:val="16"/>
                                  <w:szCs w:val="16"/>
                                  <w:u w:val="single"/>
                                </w:rPr>
                                <w:t>Actions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Notify Headteacher </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Convene School Emergency Management Team (SEMT) and follow a  School</w:t>
                              </w:r>
                            </w:p>
                            <w:p w:rsidR="0044709E" w:rsidRDefault="0044709E" w:rsidP="0044709E">
                              <w:pPr>
                                <w:widowControl w:val="0"/>
                                <w:spacing w:after="0"/>
                                <w:rPr>
                                  <w:b/>
                                  <w:bCs/>
                                  <w:sz w:val="16"/>
                                  <w:szCs w:val="16"/>
                                </w:rPr>
                              </w:pPr>
                              <w:r>
                                <w:rPr>
                                  <w:b/>
                                  <w:bCs/>
                                  <w:sz w:val="16"/>
                                  <w:szCs w:val="16"/>
                                </w:rPr>
                                <w:t xml:space="preserve">    Emergency Management Plan     </w:t>
                              </w:r>
                            </w:p>
                            <w:p w:rsidR="0044709E" w:rsidRDefault="0044709E" w:rsidP="0044709E">
                              <w:pPr>
                                <w:widowControl w:val="0"/>
                                <w:spacing w:after="0"/>
                                <w:rPr>
                                  <w:b/>
                                  <w:bCs/>
                                  <w:sz w:val="16"/>
                                  <w:szCs w:val="16"/>
                                </w:rPr>
                              </w:pPr>
                              <w:r>
                                <w:rPr>
                                  <w:b/>
                                  <w:bCs/>
                                  <w:sz w:val="16"/>
                                  <w:szCs w:val="16"/>
                                </w:rPr>
                                <w:t xml:space="preserve">    (SEMP)</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Inform LCC Major Incident Duty Officer, if required</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Commence incident log (Communications, information and action)</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Collect grab-bag (if needed)</w:t>
                              </w:r>
                            </w:p>
                          </w:txbxContent>
                        </wps:txbx>
                        <wps:bodyPr rot="0" vert="horz" wrap="square" lIns="36576" tIns="36576" rIns="36576" bIns="36576" anchor="t" anchorCtr="0" upright="1">
                          <a:noAutofit/>
                        </wps:bodyPr>
                      </wps:wsp>
                      <wps:wsp>
                        <wps:cNvPr id="163" name="AutoShape 64"/>
                        <wps:cNvSpPr>
                          <a:spLocks noChangeArrowheads="1"/>
                        </wps:cNvSpPr>
                        <wps:spPr bwMode="auto">
                          <a:xfrm>
                            <a:off x="1083874" y="1120238"/>
                            <a:ext cx="15882" cy="15140"/>
                          </a:xfrm>
                          <a:prstGeom prst="flowChartAlternateProcess">
                            <a:avLst/>
                          </a:prstGeom>
                          <a:solidFill>
                            <a:srgbClr val="FFFFFF"/>
                          </a:solidFill>
                          <a:ln w="1270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09E" w:rsidRDefault="0044709E" w:rsidP="0044709E">
                              <w:pPr>
                                <w:widowControl w:val="0"/>
                                <w:spacing w:after="0"/>
                                <w:jc w:val="center"/>
                                <w:rPr>
                                  <w:b/>
                                  <w:bCs/>
                                  <w:sz w:val="16"/>
                                  <w:szCs w:val="16"/>
                                  <w:u w:val="single"/>
                                </w:rPr>
                              </w:pPr>
                              <w:r>
                                <w:rPr>
                                  <w:b/>
                                  <w:bCs/>
                                  <w:sz w:val="16"/>
                                  <w:szCs w:val="16"/>
                                  <w:u w:val="single"/>
                                </w:rPr>
                                <w:t>Actions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Agree support needed</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Refer to contacts list for support (if required)</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Agree future actions with LA, </w:t>
                              </w:r>
                              <w:r w:rsidR="00567AD7">
                                <w:rPr>
                                  <w:b/>
                                  <w:bCs/>
                                  <w:sz w:val="16"/>
                                  <w:szCs w:val="16"/>
                                </w:rPr>
                                <w:t xml:space="preserve">School Improvement Liverpool </w:t>
                              </w:r>
                              <w:r>
                                <w:rPr>
                                  <w:b/>
                                  <w:bCs/>
                                  <w:sz w:val="16"/>
                                  <w:szCs w:val="16"/>
                                </w:rPr>
                                <w:t>etc</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Notify LCC Press Office</w:t>
                              </w:r>
                            </w:p>
                            <w:p w:rsidR="0044709E" w:rsidRDefault="0044709E" w:rsidP="0044709E">
                              <w:pPr>
                                <w:widowControl w:val="0"/>
                                <w:spacing w:after="0"/>
                                <w:rPr>
                                  <w:b/>
                                  <w:bCs/>
                                  <w:sz w:val="16"/>
                                  <w:szCs w:val="16"/>
                                </w:rPr>
                              </w:pPr>
                              <w:r>
                                <w:rPr>
                                  <w:b/>
                                  <w:bCs/>
                                  <w:sz w:val="16"/>
                                  <w:szCs w:val="16"/>
                                </w:rPr>
                                <w:t> </w:t>
                              </w:r>
                            </w:p>
                          </w:txbxContent>
                        </wps:txbx>
                        <wps:bodyPr rot="0" vert="horz" wrap="square" lIns="36576" tIns="36576" rIns="36576" bIns="36576" anchor="t" anchorCtr="0" upright="1">
                          <a:noAutofit/>
                        </wps:bodyPr>
                      </wps:wsp>
                      <wps:wsp>
                        <wps:cNvPr id="164" name="AutoShape 65"/>
                        <wps:cNvSpPr>
                          <a:spLocks noChangeArrowheads="1"/>
                        </wps:cNvSpPr>
                        <wps:spPr bwMode="auto">
                          <a:xfrm>
                            <a:off x="1054854" y="1124090"/>
                            <a:ext cx="7574" cy="5505"/>
                          </a:xfrm>
                          <a:prstGeom prst="flowChartAlternateProcess">
                            <a:avLst/>
                          </a:prstGeom>
                          <a:solidFill>
                            <a:srgbClr val="FFFFFF"/>
                          </a:solidFill>
                          <a:ln w="1270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09E" w:rsidRDefault="0044709E" w:rsidP="0044709E">
                              <w:pPr>
                                <w:widowControl w:val="0"/>
                                <w:spacing w:after="0"/>
                                <w:jc w:val="center"/>
                                <w:rPr>
                                  <w:b/>
                                  <w:bCs/>
                                  <w:sz w:val="18"/>
                                  <w:szCs w:val="18"/>
                                </w:rPr>
                              </w:pPr>
                              <w:r>
                                <w:rPr>
                                  <w:b/>
                                  <w:bCs/>
                                  <w:sz w:val="18"/>
                                  <w:szCs w:val="18"/>
                                </w:rPr>
                                <w:t xml:space="preserve">Seeking </w:t>
                              </w:r>
                            </w:p>
                            <w:p w:rsidR="0044709E" w:rsidRDefault="0044709E" w:rsidP="0044709E">
                              <w:pPr>
                                <w:widowControl w:val="0"/>
                                <w:spacing w:after="0"/>
                                <w:jc w:val="center"/>
                                <w:rPr>
                                  <w:b/>
                                  <w:bCs/>
                                  <w:sz w:val="18"/>
                                  <w:szCs w:val="18"/>
                                </w:rPr>
                              </w:pPr>
                              <w:r>
                                <w:rPr>
                                  <w:b/>
                                  <w:bCs/>
                                  <w:sz w:val="18"/>
                                  <w:szCs w:val="18"/>
                                </w:rPr>
                                <w:t xml:space="preserve">further </w:t>
                              </w:r>
                            </w:p>
                            <w:p w:rsidR="0044709E" w:rsidRDefault="0044709E" w:rsidP="0044709E">
                              <w:pPr>
                                <w:widowControl w:val="0"/>
                                <w:spacing w:after="0"/>
                                <w:jc w:val="center"/>
                                <w:rPr>
                                  <w:b/>
                                  <w:bCs/>
                                  <w:sz w:val="18"/>
                                  <w:szCs w:val="18"/>
                                </w:rPr>
                              </w:pPr>
                              <w:r>
                                <w:rPr>
                                  <w:b/>
                                  <w:bCs/>
                                  <w:sz w:val="18"/>
                                  <w:szCs w:val="18"/>
                                </w:rPr>
                                <w:t>support</w:t>
                              </w:r>
                            </w:p>
                          </w:txbxContent>
                        </wps:txbx>
                        <wps:bodyPr rot="0" vert="horz" wrap="square" lIns="36576" tIns="36576" rIns="36576" bIns="36576" anchor="t" anchorCtr="0" upright="1">
                          <a:noAutofit/>
                        </wps:bodyPr>
                      </wps:wsp>
                      <wps:wsp>
                        <wps:cNvPr id="165" name="Text Box 66"/>
                        <wps:cNvSpPr txBox="1">
                          <a:spLocks noChangeArrowheads="1"/>
                        </wps:cNvSpPr>
                        <wps:spPr bwMode="auto">
                          <a:xfrm>
                            <a:off x="1064720" y="1134546"/>
                            <a:ext cx="23764" cy="34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spacing w:after="0"/>
                                <w:jc w:val="center"/>
                                <w:rPr>
                                  <w:b/>
                                  <w:bCs/>
                                </w:rPr>
                              </w:pPr>
                              <w:r>
                                <w:rPr>
                                  <w:b/>
                                  <w:bCs/>
                                </w:rPr>
                                <w:t>Plan for Business Continuity</w:t>
                              </w:r>
                            </w:p>
                            <w:p w:rsidR="0044709E" w:rsidRDefault="0044709E" w:rsidP="0044709E">
                              <w:pPr>
                                <w:widowControl w:val="0"/>
                                <w:spacing w:after="0"/>
                                <w:jc w:val="center"/>
                                <w:rPr>
                                  <w:b/>
                                  <w:bCs/>
                                </w:rPr>
                              </w:pPr>
                            </w:p>
                          </w:txbxContent>
                        </wps:txbx>
                        <wps:bodyPr rot="0" vert="horz" wrap="square" lIns="36576" tIns="36576" rIns="36576" bIns="36576" anchor="t" anchorCtr="0" upright="1">
                          <a:noAutofit/>
                        </wps:bodyPr>
                      </wps:wsp>
                      <wps:wsp>
                        <wps:cNvPr id="166" name="AutoShape 67"/>
                        <wps:cNvSpPr>
                          <a:spLocks noChangeArrowheads="1"/>
                        </wps:cNvSpPr>
                        <wps:spPr bwMode="auto">
                          <a:xfrm>
                            <a:off x="1075382" y="1131407"/>
                            <a:ext cx="1365" cy="3139"/>
                          </a:xfrm>
                          <a:prstGeom prst="downArrow">
                            <a:avLst>
                              <a:gd name="adj1" fmla="val 50000"/>
                              <a:gd name="adj2" fmla="val 57491"/>
                            </a:avLst>
                          </a:prstGeom>
                          <a:solidFill>
                            <a:srgbClr val="9E9E9E"/>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g:grpSp>
                        <wpg:cNvPr id="167" name="Group 68"/>
                        <wpg:cNvGrpSpPr>
                          <a:grpSpLocks/>
                        </wpg:cNvGrpSpPr>
                        <wpg:grpSpPr bwMode="auto">
                          <a:xfrm>
                            <a:off x="1053895" y="1095869"/>
                            <a:ext cx="20623" cy="16097"/>
                            <a:chOff x="1053711" y="1097963"/>
                            <a:chExt cx="20622" cy="16096"/>
                          </a:xfrm>
                        </wpg:grpSpPr>
                        <wps:wsp>
                          <wps:cNvPr id="168" name="Text Box 69"/>
                          <wps:cNvSpPr txBox="1">
                            <a:spLocks noChangeArrowheads="1"/>
                          </wps:cNvSpPr>
                          <wps:spPr bwMode="auto">
                            <a:xfrm>
                              <a:off x="1056698" y="1097963"/>
                              <a:ext cx="11253" cy="15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rPr>
                                    <w:sz w:val="16"/>
                                    <w:szCs w:val="16"/>
                                  </w:rPr>
                                </w:pPr>
                                <w:r>
                                  <w:rPr>
                                    <w:sz w:val="16"/>
                                    <w:szCs w:val="16"/>
                                  </w:rPr>
                                  <w:t>Major Incident Declared?</w:t>
                                </w:r>
                              </w:p>
                            </w:txbxContent>
                          </wps:txbx>
                          <wps:bodyPr rot="0" vert="horz" wrap="square" lIns="36576" tIns="36576" rIns="36576" bIns="36576" anchor="t" anchorCtr="0" upright="1">
                            <a:noAutofit/>
                          </wps:bodyPr>
                        </wps:wsp>
                        <pic:pic xmlns:pic="http://schemas.openxmlformats.org/drawingml/2006/picture">
                          <pic:nvPicPr>
                            <pic:cNvPr id="169" name="Picture 70"/>
                            <pic:cNvPicPr>
                              <a:picLocks noChangeAspect="1" noChangeArrowheads="1"/>
                            </pic:cNvPicPr>
                          </pic:nvPicPr>
                          <pic:blipFill>
                            <a:blip r:embed="rId15" cstate="print">
                              <a:extLst>
                                <a:ext uri="{28A0092B-C50C-407E-A947-70E740481C1C}">
                                  <a14:useLocalDpi xmlns:a14="http://schemas.microsoft.com/office/drawing/2010/main" val="0"/>
                                </a:ext>
                              </a:extLst>
                            </a:blip>
                            <a:srcRect r="81464"/>
                            <a:stretch>
                              <a:fillRect/>
                            </a:stretch>
                          </pic:blipFill>
                          <pic:spPr bwMode="auto">
                            <a:xfrm>
                              <a:off x="1053711" y="1097963"/>
                              <a:ext cx="2806" cy="1474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70" name="Text Box 71"/>
                          <wps:cNvSpPr txBox="1">
                            <a:spLocks noChangeArrowheads="1"/>
                          </wps:cNvSpPr>
                          <wps:spPr bwMode="auto">
                            <a:xfrm>
                              <a:off x="1056698" y="1102353"/>
                              <a:ext cx="11253" cy="15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rPr>
                                    <w:sz w:val="16"/>
                                    <w:szCs w:val="16"/>
                                  </w:rPr>
                                </w:pPr>
                                <w:r>
                                  <w:rPr>
                                    <w:sz w:val="16"/>
                                    <w:szCs w:val="16"/>
                                  </w:rPr>
                                  <w:t>Type of Incident</w:t>
                                </w:r>
                              </w:p>
                            </w:txbxContent>
                          </wps:txbx>
                          <wps:bodyPr rot="0" vert="horz" wrap="square" lIns="36576" tIns="36576" rIns="36576" bIns="36576" anchor="t" anchorCtr="0" upright="1">
                            <a:noAutofit/>
                          </wps:bodyPr>
                        </wps:wsp>
                        <wps:wsp>
                          <wps:cNvPr id="171" name="Text Box 72"/>
                          <wps:cNvSpPr txBox="1">
                            <a:spLocks noChangeArrowheads="1"/>
                          </wps:cNvSpPr>
                          <wps:spPr bwMode="auto">
                            <a:xfrm>
                              <a:off x="1056698" y="1100170"/>
                              <a:ext cx="11253" cy="15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rPr>
                                    <w:sz w:val="16"/>
                                    <w:szCs w:val="16"/>
                                  </w:rPr>
                                </w:pPr>
                                <w:r>
                                  <w:rPr>
                                    <w:sz w:val="16"/>
                                    <w:szCs w:val="16"/>
                                  </w:rPr>
                                  <w:t>Exact Location</w:t>
                                </w:r>
                              </w:p>
                            </w:txbxContent>
                          </wps:txbx>
                          <wps:bodyPr rot="0" vert="horz" wrap="square" lIns="36576" tIns="36576" rIns="36576" bIns="36576" anchor="t" anchorCtr="0" upright="1">
                            <a:noAutofit/>
                          </wps:bodyPr>
                        </wps:wsp>
                        <wps:wsp>
                          <wps:cNvPr id="173" name="Text Box 74"/>
                          <wps:cNvSpPr txBox="1">
                            <a:spLocks noChangeArrowheads="1"/>
                          </wps:cNvSpPr>
                          <wps:spPr bwMode="auto">
                            <a:xfrm>
                              <a:off x="1056698" y="1106614"/>
                              <a:ext cx="15596" cy="15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rPr>
                                    <w:sz w:val="16"/>
                                    <w:szCs w:val="16"/>
                                  </w:rPr>
                                </w:pPr>
                                <w:r>
                                  <w:rPr>
                                    <w:sz w:val="16"/>
                                    <w:szCs w:val="16"/>
                                  </w:rPr>
                                  <w:t>Access - routes that are safe to use</w:t>
                                </w:r>
                              </w:p>
                            </w:txbxContent>
                          </wps:txbx>
                          <wps:bodyPr rot="0" vert="horz" wrap="square" lIns="36576" tIns="36576" rIns="36576" bIns="36576" anchor="t" anchorCtr="0" upright="1">
                            <a:noAutofit/>
                          </wps:bodyPr>
                        </wps:wsp>
                        <wps:wsp>
                          <wps:cNvPr id="174" name="Text Box 75"/>
                          <wps:cNvSpPr txBox="1">
                            <a:spLocks noChangeArrowheads="1"/>
                          </wps:cNvSpPr>
                          <wps:spPr bwMode="auto">
                            <a:xfrm>
                              <a:off x="1056698" y="1108631"/>
                              <a:ext cx="17445" cy="221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rPr>
                                    <w:sz w:val="16"/>
                                    <w:szCs w:val="16"/>
                                  </w:rPr>
                                </w:pPr>
                                <w:r>
                                  <w:rPr>
                                    <w:sz w:val="16"/>
                                    <w:szCs w:val="16"/>
                                  </w:rPr>
                                  <w:t>Number, type, severity of casualties</w:t>
                                </w:r>
                              </w:p>
                            </w:txbxContent>
                          </wps:txbx>
                          <wps:bodyPr rot="0" vert="horz" wrap="square" lIns="36576" tIns="36576" rIns="36576" bIns="36576" anchor="t" anchorCtr="0" upright="1">
                            <a:noAutofit/>
                          </wps:bodyPr>
                        </wps:wsp>
                        <wps:wsp>
                          <wps:cNvPr id="175" name="Text Box 76"/>
                          <wps:cNvSpPr txBox="1">
                            <a:spLocks noChangeArrowheads="1"/>
                          </wps:cNvSpPr>
                          <wps:spPr bwMode="auto">
                            <a:xfrm>
                              <a:off x="1056698" y="1104379"/>
                              <a:ext cx="13691" cy="16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rPr>
                                    <w:sz w:val="16"/>
                                    <w:szCs w:val="16"/>
                                  </w:rPr>
                                </w:pPr>
                                <w:r>
                                  <w:rPr>
                                    <w:sz w:val="16"/>
                                    <w:szCs w:val="16"/>
                                  </w:rPr>
                                  <w:t>Hazards present or suspected</w:t>
                                </w:r>
                              </w:p>
                            </w:txbxContent>
                          </wps:txbx>
                          <wps:bodyPr rot="0" vert="horz" wrap="square" lIns="36576" tIns="36576" rIns="36576" bIns="36576" anchor="t" anchorCtr="0" upright="1">
                            <a:noAutofit/>
                          </wps:bodyPr>
                        </wps:wsp>
                        <wps:wsp>
                          <wps:cNvPr id="181" name="Text Box 75"/>
                          <wps:cNvSpPr txBox="1">
                            <a:spLocks noChangeArrowheads="1"/>
                          </wps:cNvSpPr>
                          <wps:spPr bwMode="auto">
                            <a:xfrm>
                              <a:off x="1056888" y="1110630"/>
                              <a:ext cx="17445" cy="34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rPr>
                                    <w:sz w:val="16"/>
                                    <w:szCs w:val="16"/>
                                  </w:rPr>
                                </w:pPr>
                                <w:r>
                                  <w:rPr>
                                    <w:sz w:val="16"/>
                                    <w:szCs w:val="16"/>
                                  </w:rPr>
                                  <w:t>Emergency services present and those required</w:t>
                                </w:r>
                              </w:p>
                            </w:txbxContent>
                          </wps:txbx>
                          <wps:bodyPr rot="0" vert="horz" wrap="square" lIns="36576" tIns="36576" rIns="36576" bIns="36576" anchor="t" anchorCtr="0" upright="1">
                            <a:noAutofit/>
                          </wps:bodyPr>
                        </wps:wsp>
                      </wpg:grpSp>
                      <wps:wsp>
                        <wps:cNvPr id="176" name="AutoShape 77"/>
                        <wps:cNvSpPr>
                          <a:spLocks noChangeArrowheads="1"/>
                        </wps:cNvSpPr>
                        <wps:spPr bwMode="auto">
                          <a:xfrm>
                            <a:off x="1076065" y="1078445"/>
                            <a:ext cx="1364" cy="3139"/>
                          </a:xfrm>
                          <a:prstGeom prst="downArrow">
                            <a:avLst>
                              <a:gd name="adj1" fmla="val 50000"/>
                              <a:gd name="adj2" fmla="val 57533"/>
                            </a:avLst>
                          </a:prstGeom>
                          <a:solidFill>
                            <a:srgbClr val="9E9E9E"/>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s:wsp>
                        <wps:cNvPr id="177" name="Text Box 78"/>
                        <wps:cNvSpPr txBox="1">
                          <a:spLocks noChangeArrowheads="1"/>
                        </wps:cNvSpPr>
                        <wps:spPr bwMode="auto">
                          <a:xfrm>
                            <a:off x="1069737" y="1113306"/>
                            <a:ext cx="14336" cy="88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709E" w:rsidRDefault="0044709E" w:rsidP="0044709E">
                              <w:pPr>
                                <w:widowControl w:val="0"/>
                                <w:spacing w:after="0"/>
                                <w:jc w:val="center"/>
                                <w:rPr>
                                  <w:b/>
                                  <w:bCs/>
                                </w:rPr>
                              </w:pPr>
                              <w:r>
                                <w:rPr>
                                  <w:b/>
                                  <w:bCs/>
                                </w:rPr>
                                <w:t>Ring LCC Major</w:t>
                              </w:r>
                            </w:p>
                            <w:p w:rsidR="0044709E" w:rsidRDefault="0044709E" w:rsidP="0044709E">
                              <w:pPr>
                                <w:widowControl w:val="0"/>
                                <w:spacing w:after="0"/>
                                <w:jc w:val="center"/>
                                <w:rPr>
                                  <w:b/>
                                  <w:bCs/>
                                </w:rPr>
                              </w:pPr>
                              <w:r>
                                <w:rPr>
                                  <w:b/>
                                  <w:bCs/>
                                </w:rPr>
                                <w:t xml:space="preserve"> Incident Duty Officer </w:t>
                              </w:r>
                            </w:p>
                            <w:p w:rsidR="0044709E" w:rsidRDefault="0044709E" w:rsidP="0044709E">
                              <w:pPr>
                                <w:widowControl w:val="0"/>
                                <w:spacing w:after="0"/>
                                <w:jc w:val="center"/>
                                <w:rPr>
                                  <w:b/>
                                  <w:bCs/>
                                </w:rPr>
                              </w:pPr>
                              <w:r>
                                <w:rPr>
                                  <w:b/>
                                  <w:bCs/>
                                </w:rPr>
                                <w:t>(if required)</w:t>
                              </w:r>
                            </w:p>
                          </w:txbxContent>
                        </wps:txbx>
                        <wps:bodyPr rot="0" vert="horz" wrap="square" lIns="36576" tIns="36576" rIns="36576" bIns="36576" anchor="t" anchorCtr="0" upright="1">
                          <a:noAutofit/>
                        </wps:bodyPr>
                      </wps:wsp>
                      <wps:wsp>
                        <wps:cNvPr id="178" name="AutoShape 79"/>
                        <wps:cNvSpPr>
                          <a:spLocks noChangeArrowheads="1"/>
                        </wps:cNvSpPr>
                        <wps:spPr bwMode="auto">
                          <a:xfrm>
                            <a:off x="1075939" y="1119798"/>
                            <a:ext cx="1365" cy="3139"/>
                          </a:xfrm>
                          <a:prstGeom prst="downArrow">
                            <a:avLst>
                              <a:gd name="adj1" fmla="val 50000"/>
                              <a:gd name="adj2" fmla="val 57491"/>
                            </a:avLst>
                          </a:prstGeom>
                          <a:solidFill>
                            <a:srgbClr val="9E9E9E"/>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46" style="position:absolute;left:0;text-align:left;margin-left:49.5pt;margin-top:.75pt;width:373.45pt;height:546.75pt;z-index:251696128" coordorigin="10532,10686" coordsize="474,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">
                <v:shapetype id="_x0000_t202" coordsize="21600,21600" o:spt="202" path="m,l,21600r21600,l21600,xe">
                  <v:stroke joinstyle="miter"/>
                  <v:path gradientshapeok="t" o:connecttype="rect"/>
                </v:shapetype>
                <v:shape id="Text Box 53" o:spid="_x0000_s1047" type="#_x0000_t202" style="position:absolute;left:10532;top:10686;width:47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EsEA&#10;AADcAAAADwAAAGRycy9kb3ducmV2LnhtbERPS4vCMBC+C/sfwix403QLLtI1iiiCF8HXwePYjG3Z&#10;ZtJNYq3+erMgeJuP7zmTWWdq0ZLzlWUFX8MEBHFudcWFguNhNRiD8AFZY22ZFNzJw2z60Ztgpu2N&#10;d9TuQyFiCPsMFZQhNJmUPi/JoB/ahjhyF+sMhghdIbXDWww3tUyT5FsarDg2lNjQoqT8d381Ci6b&#10;bWvv6Xn9dzXW1ceT3z6WXqn+Zzf/ARGoC2/xy73Wcf4ohf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YxLBAAAA3AAAAA8AAAAAAAAAAAAAAAAAmAIAAGRycy9kb3du&#10;cmV2LnhtbFBLBQYAAAAABAAEAPUAAACGAwAAAAA=&#10;" fillcolor="#ff7c80" strokecolor="#0070c0" strokeweight="2pt">
                  <v:shadow color="black [0]"/>
                  <v:textbox inset="2.88pt,2.88pt,2.88pt,2.88pt">
                    <w:txbxContent>
                      <w:p w:rsidR="00567AD7" w:rsidRDefault="00567AD7"/>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54" o:spid="_x0000_s1048" type="#_x0000_t72" style="position:absolute;left:10696;top:10694;width:152;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LlcQA&#10;AADcAAAADwAAAGRycy9kb3ducmV2LnhtbERPS0vDQBC+C/0Pywi92YnW1hK7LUUQil76QuxtyI5J&#10;MDsbd9c0/feuUOhtPr7nzJe9bVTHPtRONNyPMlAshTO1lBoO+9e7GagQSQw1TljDmQMsF4ObOeXG&#10;nWTL3S6WKoVIyElDFWObI4aiYkth5FqWxH05bykm6Es0nk4p3Db4kGVTtFRLaqio5ZeKi+/dr9Xw&#10;tDlu2u59+vazxo8Zenw8ng+fWg9v+9UzqMh9vIov7rVJ8ydj+H8mX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y5XEAAAA3AAAAA8AAAAAAAAAAAAAAAAAmAIAAGRycy9k&#10;b3ducmV2LnhtbFBLBQYAAAAABAAEAPUAAACJAwAAAAA=&#10;" strokecolor="#ed7d31" strokeweight="5pt">
                  <v:stroke linestyle="thickThin"/>
                  <v:shadow color="#868686"/>
                  <v:textbox inset="2.88pt,2.88pt,2.88pt,2.88pt">
                    <w:txbxContent>
                      <w:p w:rsidR="0044709E" w:rsidRDefault="0044709E" w:rsidP="0044709E">
                        <w:pPr>
                          <w:widowControl w:val="0"/>
                          <w:jc w:val="right"/>
                          <w:rPr>
                            <w:b/>
                            <w:bCs/>
                          </w:rPr>
                        </w:pPr>
                        <w:r>
                          <w:rPr>
                            <w:b/>
                            <w:bCs/>
                          </w:rPr>
                          <w:t>Incident</w:t>
                        </w:r>
                      </w:p>
                    </w:txbxContent>
                  </v:textbox>
                </v:shape>
                <v:shape id="Text Box 55" o:spid="_x0000_s1049" type="#_x0000_t202" style="position:absolute;left:10650;top:10815;width:189;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qJcIA&#10;AADcAAAADwAAAGRycy9kb3ducmV2LnhtbERPTWvCQBC9C/0PyxR6Kbppba2mriIFwYOXxnifZsck&#10;mJ0Nu9sk/ntXELzN433Ocj2YRnTkfG1ZwdskAUFcWF1zqSA/bMdzED4ga2wsk4ILeVivnkZLTLXt&#10;+Ze6LJQihrBPUUEVQptK6YuKDPqJbYkjd7LOYIjQlVI77GO4aeR7ksykwZpjQ4Ut/VRUnLN/owBd&#10;ly32zd7m/Pd1fD3n/XS32Cj18jxsvkEEGsJDfHfvdJz/+QG3Z+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Gol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spacing w:after="0"/>
                          <w:rPr>
                            <w:b/>
                            <w:bCs/>
                          </w:rPr>
                        </w:pPr>
                        <w:r>
                          <w:rPr>
                            <w:b/>
                            <w:bCs/>
                          </w:rPr>
                          <w:t>Assess situation, ring 999 (if required) and notify school office or nominated contact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 o:spid="_x0000_s1050" type="#_x0000_t67" style="position:absolute;left:10760;top:10896;width:14;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ZqsIA&#10;AADcAAAADwAAAGRycy9kb3ducmV2LnhtbERPS0sDMRC+C/6HMII3m/VRsWvTIkrRi4WuQq/DZtws&#10;JpMlmW63/94Igrf5+J6zXE/Bq5FS7iMbuJ5VoIjbaHvuDHx+bK4eQGVBtugjk4ETZVivzs+WWNt4&#10;5B2NjXSqhHCu0YATGWqtc+soYJ7FgbhwXzEFlAJTp23CYwkPXt9U1b0O2HNpcDjQs6P2uzkEA4uw&#10;sf59d3Lp9e7w4reyl7G5NebyYnp6BCU0yb/4z/1my/z5HH6fK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FmqwgAAANwAAAAPAAAAAAAAAAAAAAAAAJgCAABkcnMvZG93&#10;bnJldi54bWxQSwUGAAAAAAQABAD1AAAAhwMAAAAA&#10;" fillcolor="#9e9e9e" strokecolor="black [0]" strokeweight="1pt">
                  <v:shadow color="black [0]"/>
                  <v:textbox style="layout-flow:vertical-ideographic" inset="2.88pt,2.88pt,2.88pt,2.88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51" type="#_x0000_t176" style="position:absolute;left:10836;top:10689;width:16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o8cQA&#10;AADcAAAADwAAAGRycy9kb3ducmV2LnhtbERPTWvCQBC9C/0PyxR6CbrRYlpSVyliSw8SMPXibchO&#10;k7TZ2ZDdmPjv3YLgbR7vc1ab0TTiTJ2rLSuYz2IQxIXVNZcKjt8f01cQziNrbCyTggs52KwfJitM&#10;tR34QOfclyKEsEtRQeV9m0rpiooMupltiQP3YzuDPsCulLrDIYSbRi7iOJEGaw4NFba0raj4y3uj&#10;4Ln8fYnmPeH+tP08Zf0ui5IiUurpcXx/A+Fp9Hfxzf2lw/xlAv/PhAv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qPHEAAAA3AAAAA8AAAAAAAAAAAAAAAAAmAIAAGRycy9k&#10;b3ducmV2LnhtbFBLBQYAAAAABAAEAPUAAACJAwAAAAA=&#10;" strokecolor="#9e9e9e" strokeweight="1pt">
                  <v:shadow color="#868686"/>
                  <v:textbox inset="2.88pt,2.88pt,2.88pt,2.88pt">
                    <w:txbxContent>
                      <w:p w:rsidR="0044709E" w:rsidRDefault="0044709E" w:rsidP="0044709E">
                        <w:pPr>
                          <w:widowControl w:val="0"/>
                          <w:spacing w:after="0"/>
                          <w:jc w:val="center"/>
                          <w:rPr>
                            <w:b/>
                            <w:bCs/>
                            <w:sz w:val="16"/>
                            <w:szCs w:val="16"/>
                            <w:u w:val="single"/>
                          </w:rPr>
                        </w:pPr>
                        <w:r>
                          <w:rPr>
                            <w:b/>
                            <w:bCs/>
                            <w:sz w:val="16"/>
                            <w:szCs w:val="16"/>
                            <w:u w:val="single"/>
                          </w:rPr>
                          <w:t>Actions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Assess Situation</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Ring 999 and inform Blue Light Services  (Use M.E.T.H.A.N.E.)</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Notify nominated school </w:t>
                        </w:r>
                      </w:p>
                      <w:p w:rsidR="0044709E" w:rsidRDefault="0044709E" w:rsidP="0044709E">
                        <w:pPr>
                          <w:widowControl w:val="0"/>
                          <w:spacing w:after="0"/>
                          <w:rPr>
                            <w:b/>
                            <w:bCs/>
                            <w:sz w:val="16"/>
                            <w:szCs w:val="16"/>
                          </w:rPr>
                        </w:pPr>
                        <w:r>
                          <w:rPr>
                            <w:b/>
                            <w:bCs/>
                            <w:sz w:val="16"/>
                            <w:szCs w:val="16"/>
                          </w:rPr>
                          <w:t xml:space="preserve">     </w:t>
                        </w:r>
                        <w:proofErr w:type="gramStart"/>
                        <w:r>
                          <w:rPr>
                            <w:b/>
                            <w:bCs/>
                            <w:sz w:val="16"/>
                            <w:szCs w:val="16"/>
                          </w:rPr>
                          <w:t>emergency</w:t>
                        </w:r>
                        <w:proofErr w:type="gramEnd"/>
                        <w:r>
                          <w:rPr>
                            <w:b/>
                            <w:bCs/>
                            <w:sz w:val="16"/>
                            <w:szCs w:val="16"/>
                          </w:rPr>
                          <w:t xml:space="preserve"> contact</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Safeguard pupils, visitors and staff</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Attend to casualties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Preserve the scene </w:t>
                        </w:r>
                      </w:p>
                    </w:txbxContent>
                  </v:textbox>
                </v:shape>
                <v:shape id="AutoShape 58" o:spid="_x0000_s1052" type="#_x0000_t176" style="position:absolute;left:10547;top:10755;width:94;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NasMA&#10;AADcAAAADwAAAGRycy9kb3ducmV2LnhtbERPS4vCMBC+L/gfwgheiqaurEo1isgqHhbBx8Xb0Ixt&#10;tZmUJtXuv98IC97m43vOfNmaUjyodoVlBcNBDII4tbrgTMH5tOlPQTiPrLG0TAp+ycFy0fmYY6Lt&#10;kw/0OPpMhBB2CSrIva8SKV2ak0E3sBVx4K62NugDrDOpa3yGcFPKzzgeS4MFh4YcK1rnlN6PjVEw&#10;ym6TaNgQ/lzW28u++d5H4zRSqtdtVzMQnlr/Fv+7dzrM/5rA6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NasMAAADcAAAADwAAAAAAAAAAAAAAAACYAgAAZHJzL2Rv&#10;d25yZXYueG1sUEsFBgAAAAAEAAQA9QAAAIgDAAAAAA==&#10;" strokecolor="#9e9e9e" strokeweight="1pt">
                  <v:shadow color="#868686"/>
                  <v:textbox inset="2.88pt,2.88pt,2.88pt,2.88pt">
                    <w:txbxContent>
                      <w:p w:rsidR="0044709E" w:rsidRDefault="0044709E" w:rsidP="0044709E">
                        <w:pPr>
                          <w:widowControl w:val="0"/>
                          <w:spacing w:after="0"/>
                          <w:jc w:val="center"/>
                          <w:rPr>
                            <w:b/>
                            <w:bCs/>
                            <w:sz w:val="18"/>
                            <w:szCs w:val="18"/>
                          </w:rPr>
                        </w:pPr>
                        <w:r>
                          <w:rPr>
                            <w:b/>
                            <w:bCs/>
                            <w:sz w:val="18"/>
                            <w:szCs w:val="18"/>
                          </w:rPr>
                          <w:t xml:space="preserve">Immediate </w:t>
                        </w:r>
                      </w:p>
                      <w:p w:rsidR="0044709E" w:rsidRDefault="0044709E" w:rsidP="0044709E">
                        <w:pPr>
                          <w:widowControl w:val="0"/>
                          <w:spacing w:after="0"/>
                          <w:jc w:val="center"/>
                          <w:rPr>
                            <w:b/>
                            <w:bCs/>
                            <w:sz w:val="18"/>
                            <w:szCs w:val="18"/>
                          </w:rPr>
                        </w:pPr>
                        <w:proofErr w:type="gramStart"/>
                        <w:r>
                          <w:rPr>
                            <w:b/>
                            <w:bCs/>
                            <w:sz w:val="18"/>
                            <w:szCs w:val="18"/>
                          </w:rPr>
                          <w:t>response</w:t>
                        </w:r>
                        <w:proofErr w:type="gramEnd"/>
                        <w:r>
                          <w:rPr>
                            <w:b/>
                            <w:bCs/>
                            <w:sz w:val="18"/>
                            <w:szCs w:val="18"/>
                          </w:rPr>
                          <w:t xml:space="preserve"> to incident at </w:t>
                        </w:r>
                      </w:p>
                      <w:p w:rsidR="0044709E" w:rsidRDefault="0044709E" w:rsidP="0044709E">
                        <w:pPr>
                          <w:widowControl w:val="0"/>
                          <w:spacing w:after="0"/>
                          <w:jc w:val="center"/>
                          <w:rPr>
                            <w:b/>
                            <w:bCs/>
                            <w:sz w:val="18"/>
                            <w:szCs w:val="18"/>
                          </w:rPr>
                        </w:pPr>
                        <w:proofErr w:type="gramStart"/>
                        <w:r>
                          <w:rPr>
                            <w:b/>
                            <w:bCs/>
                            <w:sz w:val="18"/>
                            <w:szCs w:val="18"/>
                          </w:rPr>
                          <w:t>location</w:t>
                        </w:r>
                        <w:proofErr w:type="gramEnd"/>
                      </w:p>
                    </w:txbxContent>
                  </v:textbox>
                </v:shape>
                <v:shape id="Text Box 59" o:spid="_x0000_s1053" type="#_x0000_t202" style="position:absolute;left:10677;top:10936;width:17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gIMUA&#10;AADcAAAADwAAAGRycy9kb3ducmV2LnhtbESPQU/DMAyF75P4D5GRuEw0hYnByrJpQkLaYRe6cjeN&#10;aas1TpWEtvz7+YDEzdZ7fu/zdj+7Xo0UYufZwEOWgyKuve24MVCd3+9fQMWEbLH3TAZ+KcJ+d7PY&#10;YmH9xB80lqlREsKxQANtSkOhdaxbchgzPxCL9u2DwyRraLQNOEm46/Vjnq+1w46locWB3lqqL+WP&#10;M4BhLDen/uQr/nr+XF6qaXXcHIy5u50Pr6ASzenf/Hd9tIL/JLTyjEy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WAgxQAAANwAAAAPAAAAAAAAAAAAAAAAAJgCAABkcnMv&#10;ZG93bnJldi54bWxQSwUGAAAAAAQABAD1AAAAigMAAAAA&#10;" filled="f" fillcolor="#5b9bd5" stroked="f" strokecolor="black [0]" strokeweight="2pt">
                  <v:textbox inset="2.88pt,2.88pt,2.88pt,2.88pt">
                    <w:txbxContent>
                      <w:p w:rsidR="0044709E" w:rsidRDefault="0044709E" w:rsidP="0044709E">
                        <w:pPr>
                          <w:widowControl w:val="0"/>
                          <w:spacing w:after="0"/>
                          <w:jc w:val="center"/>
                          <w:rPr>
                            <w:b/>
                            <w:bCs/>
                          </w:rPr>
                        </w:pPr>
                        <w:r>
                          <w:rPr>
                            <w:b/>
                            <w:bCs/>
                          </w:rPr>
                          <w:t>SEMT convened</w:t>
                        </w:r>
                      </w:p>
                    </w:txbxContent>
                  </v:textbox>
                </v:shape>
                <v:shape id="Text Box 60" o:spid="_x0000_s1054" type="#_x0000_t202" style="position:absolute;left:10716;top:11006;width:10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Fu8IA&#10;AADcAAAADwAAAGRycy9kb3ducmV2LnhtbERPTWvCQBC9C/6HZYRepG6qaJvUVUQoePBijPdpdpoE&#10;s7Nhd5uk/74rFHqbx/uc7X40rejJ+caygpdFAoK4tLrhSkFx/Xh+A+EDssbWMin4IQ/73XSyxUzb&#10;gS/U56ESMYR9hgrqELpMSl/WZNAvbEccuS/rDIYIXSW1wyGGm1Yuk2QjDTYcG2rs6FhTec+/jQJ0&#10;fZ6e27Mt+PP1Nr8Xw+qUHpR6mo2HdxCBxvAv/nOfdJy/TuHxTL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cW7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spacing w:after="0"/>
                          <w:jc w:val="center"/>
                          <w:rPr>
                            <w:b/>
                            <w:bCs/>
                          </w:rPr>
                        </w:pPr>
                        <w:r>
                          <w:rPr>
                            <w:b/>
                            <w:bCs/>
                          </w:rPr>
                          <w:t xml:space="preserve">Complete the Incident </w:t>
                        </w:r>
                      </w:p>
                      <w:p w:rsidR="0044709E" w:rsidRDefault="0044709E" w:rsidP="0044709E">
                        <w:pPr>
                          <w:widowControl w:val="0"/>
                          <w:spacing w:after="0"/>
                          <w:jc w:val="center"/>
                          <w:rPr>
                            <w:b/>
                            <w:bCs/>
                          </w:rPr>
                        </w:pPr>
                        <w:r>
                          <w:rPr>
                            <w:b/>
                            <w:bCs/>
                          </w:rPr>
                          <w:t xml:space="preserve">Notification Form </w:t>
                        </w:r>
                      </w:p>
                    </w:txbxContent>
                  </v:textbox>
                </v:shape>
                <v:shape id="AutoShape 61" o:spid="_x0000_s1055" type="#_x0000_t67" style="position:absolute;left:10760;top:11093;width:14;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wj8UA&#10;AADcAAAADwAAAGRycy9kb3ducmV2LnhtbESPT0sDMRDF74LfIYzgzWb9Q6lr01IqpV4Uugpeh824&#10;WUwmSzLdbr99cxC8zfDevPeb5XoKXo2Uch/ZwP2sAkXcRttzZ+Drc3e3AJUF2aKPTAbOlGG9ur5a&#10;Ym3jiQ80NtKpEsK5RgNOZKi1zq2jgHkWB+Ki/cQUUMqaOm0Tnkp48PqhquY6YM+lweFAW0ftb3MM&#10;Bp7Dzvr3w9ml/dPx1X/It4zNozG3N9PmBZTQJP/mv+s3W/DnBb88Uyb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zCPxQAAANwAAAAPAAAAAAAAAAAAAAAAAJgCAABkcnMv&#10;ZG93bnJldi54bWxQSwUGAAAAAAQABAD1AAAAigMAAAAA&#10;" fillcolor="#9e9e9e" strokecolor="black [0]" strokeweight="1pt">
                  <v:shadow color="black [0]"/>
                  <v:textbox style="layout-flow:vertical-ideographic" inset="2.88pt,2.88pt,2.88pt,2.88pt"/>
                </v:shape>
                <v:shape id="Text Box 62" o:spid="_x0000_s1056" type="#_x0000_t202" style="position:absolute;left:10638;top:11233;width:20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DAMIA&#10;AADcAAAADwAAAGRycy9kb3ducmV2LnhtbERPTWvCQBC9C/6HZYRepG60oE3qKlIQPHgxpvdpdpoE&#10;s7Nhd5uk/74rCN7m8T5nux9NK3pyvrGsYLlIQBCXVjdcKSiux9d3ED4ga2wtk4I/8rDfTSdbzLQd&#10;+EJ9HioRQ9hnqKAOocuk9GVNBv3CdsSR+7HOYIjQVVI7HGK4aeUqSdbSYMOxocaOPmsqb/mvUYCu&#10;z9Nze7YFf2++5rdieDulB6VeZuPhA0SgMTzFD/dJx/nrJdyfiR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wMA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spacing w:after="0"/>
                          <w:rPr>
                            <w:b/>
                            <w:bCs/>
                          </w:rPr>
                        </w:pPr>
                        <w:proofErr w:type="gramStart"/>
                        <w:r>
                          <w:rPr>
                            <w:b/>
                            <w:bCs/>
                          </w:rPr>
                          <w:t>Inform  Press</w:t>
                        </w:r>
                        <w:proofErr w:type="gramEnd"/>
                        <w:r>
                          <w:rPr>
                            <w:b/>
                            <w:bCs/>
                          </w:rPr>
                          <w:t xml:space="preserve"> Office, School </w:t>
                        </w:r>
                      </w:p>
                      <w:p w:rsidR="0044709E" w:rsidRDefault="0044709E" w:rsidP="0044709E">
                        <w:pPr>
                          <w:widowControl w:val="0"/>
                          <w:spacing w:after="0"/>
                          <w:rPr>
                            <w:b/>
                            <w:bCs/>
                          </w:rPr>
                        </w:pPr>
                        <w:r>
                          <w:rPr>
                            <w:b/>
                            <w:bCs/>
                          </w:rPr>
                          <w:t xml:space="preserve">Improvement Liverpool, Chair of Governors, Diocese and </w:t>
                        </w:r>
                      </w:p>
                      <w:p w:rsidR="0044709E" w:rsidRDefault="0044709E" w:rsidP="0044709E">
                        <w:pPr>
                          <w:widowControl w:val="0"/>
                          <w:spacing w:after="0"/>
                          <w:rPr>
                            <w:b/>
                            <w:bCs/>
                          </w:rPr>
                        </w:pPr>
                        <w:proofErr w:type="gramStart"/>
                        <w:r>
                          <w:rPr>
                            <w:b/>
                            <w:bCs/>
                          </w:rPr>
                          <w:t>Archdiocese  as</w:t>
                        </w:r>
                        <w:proofErr w:type="gramEnd"/>
                        <w:r>
                          <w:rPr>
                            <w:b/>
                            <w:bCs/>
                          </w:rPr>
                          <w:t xml:space="preserve"> required</w:t>
                        </w:r>
                      </w:p>
                    </w:txbxContent>
                  </v:textbox>
                </v:shape>
                <v:shape id="AutoShape 63" o:spid="_x0000_s1057" type="#_x0000_t176" style="position:absolute;left:10834;top:10927;width:16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kT8QA&#10;AADcAAAADwAAAGRycy9kb3ducmV2LnhtbERPTWvCQBC9C/0PyxS8BN1EIZXUVUqoxYMEanvxNmSn&#10;SdrsbMhuTPrv3ULB2zze52z3k2nFlXrXWFaQLGMQxKXVDVcKPj8Oiw0I55E1tpZJwS852O8eZlvM&#10;tB35na5nX4kQwi5DBbX3XSalK2sy6Ja2Iw7cl+0N+gD7SuoexxBuWrmK41QabDg01NhRXlP5cx6M&#10;gnX1/RQlA+Hpkr9diuG1iNIyUmr+OL08g/A0+bv4333UYX66gr9nwgV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ZE/EAAAA3AAAAA8AAAAAAAAAAAAAAAAAmAIAAGRycy9k&#10;b3ducmV2LnhtbFBLBQYAAAAABAAEAPUAAACJAwAAAAA=&#10;" strokecolor="#9e9e9e" strokeweight="1pt">
                  <v:shadow color="#868686"/>
                  <v:textbox inset="2.88pt,2.88pt,2.88pt,2.88pt">
                    <w:txbxContent>
                      <w:p w:rsidR="0044709E" w:rsidRDefault="0044709E" w:rsidP="0044709E">
                        <w:pPr>
                          <w:widowControl w:val="0"/>
                          <w:spacing w:after="0"/>
                          <w:jc w:val="center"/>
                          <w:rPr>
                            <w:b/>
                            <w:bCs/>
                            <w:sz w:val="16"/>
                            <w:szCs w:val="16"/>
                            <w:u w:val="single"/>
                          </w:rPr>
                        </w:pPr>
                        <w:r>
                          <w:rPr>
                            <w:b/>
                            <w:bCs/>
                            <w:sz w:val="16"/>
                            <w:szCs w:val="16"/>
                            <w:u w:val="single"/>
                          </w:rPr>
                          <w:t>Actions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Notify </w:t>
                        </w:r>
                        <w:proofErr w:type="spellStart"/>
                        <w:r>
                          <w:rPr>
                            <w:b/>
                            <w:bCs/>
                            <w:sz w:val="16"/>
                            <w:szCs w:val="16"/>
                          </w:rPr>
                          <w:t>Headteacher</w:t>
                        </w:r>
                        <w:proofErr w:type="spellEnd"/>
                        <w:r>
                          <w:rPr>
                            <w:b/>
                            <w:bCs/>
                            <w:sz w:val="16"/>
                            <w:szCs w:val="16"/>
                          </w:rPr>
                          <w:t xml:space="preserve"> </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Convene School Emergency Management Team (SEMT) and follow a  School</w:t>
                        </w:r>
                      </w:p>
                      <w:p w:rsidR="0044709E" w:rsidRDefault="0044709E" w:rsidP="0044709E">
                        <w:pPr>
                          <w:widowControl w:val="0"/>
                          <w:spacing w:after="0"/>
                          <w:rPr>
                            <w:b/>
                            <w:bCs/>
                            <w:sz w:val="16"/>
                            <w:szCs w:val="16"/>
                          </w:rPr>
                        </w:pPr>
                        <w:r>
                          <w:rPr>
                            <w:b/>
                            <w:bCs/>
                            <w:sz w:val="16"/>
                            <w:szCs w:val="16"/>
                          </w:rPr>
                          <w:t xml:space="preserve">    Emergency Management Plan     </w:t>
                        </w:r>
                      </w:p>
                      <w:p w:rsidR="0044709E" w:rsidRDefault="0044709E" w:rsidP="0044709E">
                        <w:pPr>
                          <w:widowControl w:val="0"/>
                          <w:spacing w:after="0"/>
                          <w:rPr>
                            <w:b/>
                            <w:bCs/>
                            <w:sz w:val="16"/>
                            <w:szCs w:val="16"/>
                          </w:rPr>
                        </w:pPr>
                        <w:r>
                          <w:rPr>
                            <w:b/>
                            <w:bCs/>
                            <w:sz w:val="16"/>
                            <w:szCs w:val="16"/>
                          </w:rPr>
                          <w:t xml:space="preserve">    (SEMP)</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Inform LCC Major Incident Duty Officer, if required</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Commence incident log (Communications, information and action)</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Collect grab-bag (if needed)</w:t>
                        </w:r>
                      </w:p>
                    </w:txbxContent>
                  </v:textbox>
                </v:shape>
                <v:shape id="AutoShape 64" o:spid="_x0000_s1058" type="#_x0000_t176" style="position:absolute;left:10838;top:11202;width:159;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B1MMA&#10;AADcAAAADwAAAGRycy9kb3ducmV2LnhtbERPS4vCMBC+L/gfwgheiqYqVKlGEVHZwyL4uHgbmrGt&#10;NpPSpNr995uFhb3Nx/ec5bozlXhR40rLCsajGARxZnXJuYLrZT+cg3AeWWNlmRR8k4P1qvexxFTb&#10;N5/odfa5CCHsUlRQeF+nUrqsIINuZGviwN1tY9AH2ORSN/gO4aaSkzhOpMGSQ0OBNW0Lyp7n1iiY&#10;5o9ZNG4Jv27bw+3Y7o5RkkVKDfrdZgHCU+f/xX/uTx3mJ1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fB1MMAAADcAAAADwAAAAAAAAAAAAAAAACYAgAAZHJzL2Rv&#10;d25yZXYueG1sUEsFBgAAAAAEAAQA9QAAAIgDAAAAAA==&#10;" strokecolor="#9e9e9e" strokeweight="1pt">
                  <v:shadow color="#868686"/>
                  <v:textbox inset="2.88pt,2.88pt,2.88pt,2.88pt">
                    <w:txbxContent>
                      <w:p w:rsidR="0044709E" w:rsidRDefault="0044709E" w:rsidP="0044709E">
                        <w:pPr>
                          <w:widowControl w:val="0"/>
                          <w:spacing w:after="0"/>
                          <w:jc w:val="center"/>
                          <w:rPr>
                            <w:b/>
                            <w:bCs/>
                            <w:sz w:val="16"/>
                            <w:szCs w:val="16"/>
                            <w:u w:val="single"/>
                          </w:rPr>
                        </w:pPr>
                        <w:r>
                          <w:rPr>
                            <w:b/>
                            <w:bCs/>
                            <w:sz w:val="16"/>
                            <w:szCs w:val="16"/>
                            <w:u w:val="single"/>
                          </w:rPr>
                          <w:t>Actions</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Agree support needed</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Refer to contacts list for support (if required)</w:t>
                        </w:r>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 xml:space="preserve">Agree future actions with LA, </w:t>
                        </w:r>
                        <w:r w:rsidR="00567AD7">
                          <w:rPr>
                            <w:b/>
                            <w:bCs/>
                            <w:sz w:val="16"/>
                            <w:szCs w:val="16"/>
                          </w:rPr>
                          <w:t xml:space="preserve">School Improvement Liverpool </w:t>
                        </w:r>
                        <w:proofErr w:type="spellStart"/>
                        <w:r>
                          <w:rPr>
                            <w:b/>
                            <w:bCs/>
                            <w:sz w:val="16"/>
                            <w:szCs w:val="16"/>
                          </w:rPr>
                          <w:t>etc</w:t>
                        </w:r>
                        <w:proofErr w:type="spellEnd"/>
                      </w:p>
                      <w:p w:rsidR="0044709E" w:rsidRDefault="0044709E" w:rsidP="0044709E">
                        <w:pPr>
                          <w:widowControl w:val="0"/>
                          <w:spacing w:after="0"/>
                          <w:ind w:left="161" w:hanging="161"/>
                          <w:rPr>
                            <w:b/>
                            <w:bCs/>
                            <w:sz w:val="16"/>
                            <w:szCs w:val="16"/>
                          </w:rPr>
                        </w:pPr>
                        <w:r>
                          <w:rPr>
                            <w:rFonts w:ascii="Symbol" w:hAnsi="Symbol"/>
                            <w:lang w:val="x-none"/>
                          </w:rPr>
                          <w:t></w:t>
                        </w:r>
                        <w:r>
                          <w:t> </w:t>
                        </w:r>
                        <w:r>
                          <w:rPr>
                            <w:b/>
                            <w:bCs/>
                            <w:sz w:val="16"/>
                            <w:szCs w:val="16"/>
                          </w:rPr>
                          <w:t>Notify LCC Press Office</w:t>
                        </w:r>
                      </w:p>
                      <w:p w:rsidR="0044709E" w:rsidRDefault="0044709E" w:rsidP="0044709E">
                        <w:pPr>
                          <w:widowControl w:val="0"/>
                          <w:spacing w:after="0"/>
                          <w:rPr>
                            <w:b/>
                            <w:bCs/>
                            <w:sz w:val="16"/>
                            <w:szCs w:val="16"/>
                          </w:rPr>
                        </w:pPr>
                        <w:r>
                          <w:rPr>
                            <w:b/>
                            <w:bCs/>
                            <w:sz w:val="16"/>
                            <w:szCs w:val="16"/>
                          </w:rPr>
                          <w:t> </w:t>
                        </w:r>
                      </w:p>
                    </w:txbxContent>
                  </v:textbox>
                </v:shape>
                <v:shape id="AutoShape 65" o:spid="_x0000_s1059" type="#_x0000_t176" style="position:absolute;left:10548;top:11240;width:76;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ZoMQA&#10;AADcAAAADwAAAGRycy9kb3ducmV2LnhtbERPTWvCQBC9C/0PyxR6CbrRSlpSVyliSw8SMPXibchO&#10;k7TZ2ZDdmPjv3YLgbR7vc1ab0TTiTJ2rLSuYz2IQxIXVNZcKjt8f01cQziNrbCyTggs52KwfJitM&#10;tR34QOfclyKEsEtRQeV9m0rpiooMupltiQP3YzuDPsCulLrDIYSbRi7iOJEGaw4NFba0raj4y3uj&#10;4Ln8fYnmPeH+tP08Zf0ui5IiUurpcXx/A+Fp9Hfxzf2lw/xkCf/PhAv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aDEAAAA3AAAAA8AAAAAAAAAAAAAAAAAmAIAAGRycy9k&#10;b3ducmV2LnhtbFBLBQYAAAAABAAEAPUAAACJAwAAAAA=&#10;" strokecolor="#9e9e9e" strokeweight="1pt">
                  <v:shadow color="#868686"/>
                  <v:textbox inset="2.88pt,2.88pt,2.88pt,2.88pt">
                    <w:txbxContent>
                      <w:p w:rsidR="0044709E" w:rsidRDefault="0044709E" w:rsidP="0044709E">
                        <w:pPr>
                          <w:widowControl w:val="0"/>
                          <w:spacing w:after="0"/>
                          <w:jc w:val="center"/>
                          <w:rPr>
                            <w:b/>
                            <w:bCs/>
                            <w:sz w:val="18"/>
                            <w:szCs w:val="18"/>
                          </w:rPr>
                        </w:pPr>
                        <w:r>
                          <w:rPr>
                            <w:b/>
                            <w:bCs/>
                            <w:sz w:val="18"/>
                            <w:szCs w:val="18"/>
                          </w:rPr>
                          <w:t xml:space="preserve">Seeking </w:t>
                        </w:r>
                      </w:p>
                      <w:p w:rsidR="0044709E" w:rsidRDefault="0044709E" w:rsidP="0044709E">
                        <w:pPr>
                          <w:widowControl w:val="0"/>
                          <w:spacing w:after="0"/>
                          <w:jc w:val="center"/>
                          <w:rPr>
                            <w:b/>
                            <w:bCs/>
                            <w:sz w:val="18"/>
                            <w:szCs w:val="18"/>
                          </w:rPr>
                        </w:pPr>
                        <w:proofErr w:type="gramStart"/>
                        <w:r>
                          <w:rPr>
                            <w:b/>
                            <w:bCs/>
                            <w:sz w:val="18"/>
                            <w:szCs w:val="18"/>
                          </w:rPr>
                          <w:t>further</w:t>
                        </w:r>
                        <w:proofErr w:type="gramEnd"/>
                        <w:r>
                          <w:rPr>
                            <w:b/>
                            <w:bCs/>
                            <w:sz w:val="18"/>
                            <w:szCs w:val="18"/>
                          </w:rPr>
                          <w:t xml:space="preserve"> </w:t>
                        </w:r>
                      </w:p>
                      <w:p w:rsidR="0044709E" w:rsidRDefault="0044709E" w:rsidP="0044709E">
                        <w:pPr>
                          <w:widowControl w:val="0"/>
                          <w:spacing w:after="0"/>
                          <w:jc w:val="center"/>
                          <w:rPr>
                            <w:b/>
                            <w:bCs/>
                            <w:sz w:val="18"/>
                            <w:szCs w:val="18"/>
                          </w:rPr>
                        </w:pPr>
                        <w:proofErr w:type="gramStart"/>
                        <w:r>
                          <w:rPr>
                            <w:b/>
                            <w:bCs/>
                            <w:sz w:val="18"/>
                            <w:szCs w:val="18"/>
                          </w:rPr>
                          <w:t>support</w:t>
                        </w:r>
                        <w:proofErr w:type="gramEnd"/>
                      </w:p>
                    </w:txbxContent>
                  </v:textbox>
                </v:shape>
                <v:shape id="Text Box 66" o:spid="_x0000_s1060" type="#_x0000_t202" style="position:absolute;left:10647;top:11345;width:23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FA8IA&#10;AADcAAAADwAAAGRycy9kb3ducmV2LnhtbERPS2vCQBC+F/wPywheim5sqY/oKlIQPHhpmt7H7JgE&#10;s7Nhd03iv3cLhd7m43vOdj+YRnTkfG1ZwXyWgCAurK65VJB/H6crED4ga2wsk4IHedjvRi9bTLXt&#10;+Yu6LJQihrBPUUEVQptK6YuKDPqZbYkjd7XOYIjQlVI77GO4aeRbkiykwZpjQ4UtfVZU3LK7UYCu&#10;y9bn5mxzvix/Xm95/35aH5SajIfDBkSgIfyL/9wnHecvPuD3mXi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AUD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spacing w:after="0"/>
                          <w:jc w:val="center"/>
                          <w:rPr>
                            <w:b/>
                            <w:bCs/>
                          </w:rPr>
                        </w:pPr>
                        <w:r>
                          <w:rPr>
                            <w:b/>
                            <w:bCs/>
                          </w:rPr>
                          <w:t>Plan for Business Continuity</w:t>
                        </w:r>
                      </w:p>
                      <w:p w:rsidR="0044709E" w:rsidRDefault="0044709E" w:rsidP="0044709E">
                        <w:pPr>
                          <w:widowControl w:val="0"/>
                          <w:spacing w:after="0"/>
                          <w:jc w:val="center"/>
                          <w:rPr>
                            <w:b/>
                            <w:bCs/>
                          </w:rPr>
                        </w:pPr>
                      </w:p>
                    </w:txbxContent>
                  </v:textbox>
                </v:shape>
                <v:shape id="AutoShape 67" o:spid="_x0000_s1061" type="#_x0000_t67" style="position:absolute;left:10753;top:11314;width:14;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NYMEA&#10;AADcAAAADwAAAGRycy9kb3ducmV2LnhtbERPS0sDMRC+C/6HMII3m/XBotumRZSiF4WuQq/DZtws&#10;JpMlmW63/94Igrf5+J6z2szBq4lSHiIbuF5UoIi7aAfuDXx+bK/uQWVBtugjk4ETZdisz89W2Nh4&#10;5B1NrfSqhHBu0IATGRutc+coYF7EkbhwXzEFlAJTr23CYwkPXt9UVa0DDlwaHI705Kj7bg/BwEPY&#10;Wv+2O7n0cnd49u+yl6m9NebyYn5cghKa5V/85361ZX5dw+8z5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KDWDBAAAA3AAAAA8AAAAAAAAAAAAAAAAAmAIAAGRycy9kb3du&#10;cmV2LnhtbFBLBQYAAAAABAAEAPUAAACGAwAAAAA=&#10;" fillcolor="#9e9e9e" strokecolor="black [0]" strokeweight="1pt">
                  <v:shadow color="black [0]"/>
                  <v:textbox style="layout-flow:vertical-ideographic" inset="2.88pt,2.88pt,2.88pt,2.88pt"/>
                </v:shape>
                <v:group id="Group 68" o:spid="_x0000_s1062" style="position:absolute;left:10538;top:10958;width:207;height:161" coordorigin="10537,10979" coordsize="206,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Text Box 69" o:spid="_x0000_s1063" type="#_x0000_t202" style="position:absolute;left:10566;top:10979;width:11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qncUA&#10;AADcAAAADwAAAGRycy9kb3ducmV2LnhtbESPQWvDMAyF74X9B6PBLmV1tkK3ZnVLKRR66KVZdtdi&#10;LQmN5WB7Sfbvp0OhN4n39N6nzW5ynRooxNazgZdFBoq48rbl2kD5eXx+BxUTssXOMxn4owi77cNs&#10;g7n1I19oKFKtJIRjjgaalPpc61g15DAufE8s2o8PDpOsodY24CjhrtOvWbbSDluWhgZ7OjRUXYtf&#10;ZwDDUKzP3dmX/P32Nb+W4/K03hvz9DjtP0AlmtLdfLs+WcFfCa08IxPo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aqdxQAAANwAAAAPAAAAAAAAAAAAAAAAAJgCAABkcnMv&#10;ZG93bnJldi54bWxQSwUGAAAAAAQABAD1AAAAigMAAAAA&#10;" filled="f" fillcolor="#5b9bd5" stroked="f" strokecolor="black [0]" strokeweight="2pt">
                    <v:textbox inset="2.88pt,2.88pt,2.88pt,2.88pt">
                      <w:txbxContent>
                        <w:p w:rsidR="0044709E" w:rsidRDefault="0044709E" w:rsidP="0044709E">
                          <w:pPr>
                            <w:widowControl w:val="0"/>
                            <w:rPr>
                              <w:sz w:val="16"/>
                              <w:szCs w:val="16"/>
                            </w:rPr>
                          </w:pPr>
                          <w:r>
                            <w:rPr>
                              <w:sz w:val="16"/>
                              <w:szCs w:val="16"/>
                            </w:rPr>
                            <w:t>Major Incident Declared?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64" type="#_x0000_t75" style="position:absolute;left:10537;top:10979;width:28;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Df3CAAAA3AAAAA8AAABkcnMvZG93bnJldi54bWxET0trAjEQvhf6H8IIvdVED6KrUbQoFIpQ&#10;Xwdv42bcrG4myybV9d83hYK3+fieM5m1rhI3akLpWUOvq0AQ596UXGjY71bvQxAhIhusPJOGBwWY&#10;TV9fJpgZf+cN3baxECmEQ4YabIx1JmXILTkMXV8TJ+7sG4cxwaaQpsF7CneV7Cs1kA5LTg0Wa/qw&#10;lF+3P06D/x61h4U6rYcB1eFrebSXFW60fuu08zGISG18iv/dnybNH4zg75l0gZ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zQ39wgAAANwAAAAPAAAAAAAAAAAAAAAAAJ8C&#10;AABkcnMvZG93bnJldi54bWxQSwUGAAAAAAQABAD3AAAAjgMAAAAA&#10;" fillcolor="#5b9bd5" strokecolor="black [0]" strokeweight="2pt">
                    <v:imagedata r:id="rId16" o:title="" cropright="53388f"/>
                    <v:shadow color="black [0]"/>
                  </v:shape>
                  <v:shape id="Text Box 71" o:spid="_x0000_s1065" type="#_x0000_t202" style="position:absolute;left:10566;top:11023;width:11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wRsUA&#10;AADcAAAADwAAAGRycy9kb3ducmV2LnhtbESPQWvDMAyF74P9B6NBL2N11kK7ZnVLGRR66KVZdtdi&#10;LQmN5WB7Sfrvq8NgN4n39N6n7X5ynRooxNazgdd5Boq48rbl2kD5eXx5AxUTssXOMxm4UYT97vFh&#10;i7n1I19oKFKtJIRjjgaalPpc61g15DDOfU8s2o8PDpOsodY24CjhrtOLLFtphy1LQ4M9fTRUXYtf&#10;ZwDDUGzO3dmX/L3+er6W4/K0ORgze5oO76ASTenf/Hd9soK/Fnx5Rib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jBGxQAAANwAAAAPAAAAAAAAAAAAAAAAAJgCAABkcnMv&#10;ZG93bnJldi54bWxQSwUGAAAAAAQABAD1AAAAigMAAAAA&#10;" filled="f" fillcolor="#5b9bd5" stroked="f" strokecolor="black [0]" strokeweight="2pt">
                    <v:textbox inset="2.88pt,2.88pt,2.88pt,2.88pt">
                      <w:txbxContent>
                        <w:p w:rsidR="0044709E" w:rsidRDefault="0044709E" w:rsidP="0044709E">
                          <w:pPr>
                            <w:widowControl w:val="0"/>
                            <w:rPr>
                              <w:sz w:val="16"/>
                              <w:szCs w:val="16"/>
                            </w:rPr>
                          </w:pPr>
                          <w:r>
                            <w:rPr>
                              <w:sz w:val="16"/>
                              <w:szCs w:val="16"/>
                            </w:rPr>
                            <w:t>Type of Incident</w:t>
                          </w:r>
                        </w:p>
                      </w:txbxContent>
                    </v:textbox>
                  </v:shape>
                  <v:shape id="Text Box 72" o:spid="_x0000_s1066" type="#_x0000_t202" style="position:absolute;left:10566;top:11001;width:11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V3cIA&#10;AADcAAAADwAAAGRycy9kb3ducmV2LnhtbERPTWvCQBC9F/wPyxR6KbqxQqOpq4ggePDSGO9jdkyC&#10;2dmwuybpv+8Khd7m8T5nvR1NK3pyvrGsYD5LQBCXVjdcKSjOh+kShA/IGlvLpOCHPGw3k5c1ZtoO&#10;/E19HioRQ9hnqKAOocuk9GVNBv3MdsSRu1lnMEToKqkdDjHctPIjST6lwYZjQ40d7Wsq7/nDKEDX&#10;56tTe7IFX9PL+70YFsfVTqm313H3BSLQGP7Ff+6jjvPTOTyf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pXd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rPr>
                              <w:sz w:val="16"/>
                              <w:szCs w:val="16"/>
                            </w:rPr>
                          </w:pPr>
                          <w:r>
                            <w:rPr>
                              <w:sz w:val="16"/>
                              <w:szCs w:val="16"/>
                            </w:rPr>
                            <w:t>Exact Location</w:t>
                          </w:r>
                        </w:p>
                      </w:txbxContent>
                    </v:textbox>
                  </v:shape>
                  <v:shape id="Text Box 74" o:spid="_x0000_s1067" type="#_x0000_t202" style="position:absolute;left:10566;top:11066;width:15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uMcEA&#10;AADcAAAADwAAAGRycy9kb3ducmV2LnhtbERPTYvCMBC9L/gfwgh7WTRVYdVqFBEED17sdu9jM7bF&#10;ZlKS2Hb//WZB2Ns83uds94NpREfO15YVzKYJCOLC6ppLBfnXabIC4QOyxsYyKfghD/vd6G2LqbY9&#10;X6nLQiliCPsUFVQhtKmUvqjIoJ/aljhyd+sMhghdKbXDPoabRs6T5FMarDk2VNjSsaLikT2NAnRd&#10;tr40F5vzbfn98cj7xXl9UOp9PBw2IAIN4V/8cp91nL9c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IrjHBAAAA3AAAAA8AAAAAAAAAAAAAAAAAmAIAAGRycy9kb3du&#10;cmV2LnhtbFBLBQYAAAAABAAEAPUAAACGAwAAAAA=&#10;" filled="f" fillcolor="#5b9bd5" stroked="f" strokecolor="black [0]" strokeweight="2pt">
                    <v:textbox inset="2.88pt,2.88pt,2.88pt,2.88pt">
                      <w:txbxContent>
                        <w:p w:rsidR="0044709E" w:rsidRDefault="0044709E" w:rsidP="0044709E">
                          <w:pPr>
                            <w:widowControl w:val="0"/>
                            <w:rPr>
                              <w:sz w:val="16"/>
                              <w:szCs w:val="16"/>
                            </w:rPr>
                          </w:pPr>
                          <w:r>
                            <w:rPr>
                              <w:sz w:val="16"/>
                              <w:szCs w:val="16"/>
                            </w:rPr>
                            <w:t>Access - routes that are safe to use</w:t>
                          </w:r>
                        </w:p>
                      </w:txbxContent>
                    </v:textbox>
                  </v:shape>
                  <v:shape id="Text Box 75" o:spid="_x0000_s1068" type="#_x0000_t202" style="position:absolute;left:10566;top:11086;width:17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2RcIA&#10;AADcAAAADwAAAGRycy9kb3ducmV2LnhtbERPTWvCQBC9F/wPywheim5sS9XoKlIQPHhpGu9jdkyC&#10;2dmwuybx37uFQm/zeJ+z2Q2mER05X1tWMJ8lIIgLq2suFeQ/h+kShA/IGhvLpOBBHnbb0csGU217&#10;/qYuC6WIIexTVFCF0KZS+qIig35mW+LIXa0zGCJ0pdQO+xhuGvmWJJ/SYM2xocKWvioqbtndKEDX&#10;ZatTc7I5Xxbn11vevx9Xe6Um42G/BhFoCP/iP/dRx/mLD/h9Jl4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TZF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rPr>
                              <w:sz w:val="16"/>
                              <w:szCs w:val="16"/>
                            </w:rPr>
                          </w:pPr>
                          <w:r>
                            <w:rPr>
                              <w:sz w:val="16"/>
                              <w:szCs w:val="16"/>
                            </w:rPr>
                            <w:t>Number, type, severity of casualties</w:t>
                          </w:r>
                        </w:p>
                      </w:txbxContent>
                    </v:textbox>
                  </v:shape>
                  <v:shape id="Text Box 76" o:spid="_x0000_s1069" type="#_x0000_t202" style="position:absolute;left:10566;top:11043;width:13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T3sIA&#10;AADcAAAADwAAAGRycy9kb3ducmV2LnhtbERPTWvCQBC9F/wPywheim5sadXoKlIQPHhpGu9jdkyC&#10;2dmwuybx37uFQm/zeJ+z2Q2mER05X1tWMJ8lIIgLq2suFeQ/h+kShA/IGhvLpOBBHnbb0csGU217&#10;/qYuC6WIIexTVFCF0KZS+qIig35mW+LIXa0zGCJ0pdQO+xhuGvmWJJ/SYM2xocKWvioqbtndKEDX&#10;ZatTc7I5Xxbn11vevx9Xe6Um42G/BhFoCP/iP/dRx/mLD/h9Jl4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ZPe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rPr>
                              <w:sz w:val="16"/>
                              <w:szCs w:val="16"/>
                            </w:rPr>
                          </w:pPr>
                          <w:r>
                            <w:rPr>
                              <w:sz w:val="16"/>
                              <w:szCs w:val="16"/>
                            </w:rPr>
                            <w:t>Hazards present or suspected</w:t>
                          </w:r>
                        </w:p>
                      </w:txbxContent>
                    </v:textbox>
                  </v:shape>
                  <v:shape id="Text Box 75" o:spid="_x0000_s1070" type="#_x0000_t202" style="position:absolute;left:10568;top:11106;width:17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sIA&#10;AADcAAAADwAAAGRycy9kb3ducmV2LnhtbERPTWvCQBC9F/oflil4KXWjQo2pq4ggePBiTO/T7DQJ&#10;ZmfD7jaJ/94VhN7m8T5nvR1NK3pyvrGsYDZNQBCXVjdcKSguh48UhA/IGlvLpOBGHrab15c1ZtoO&#10;fKY+D5WIIewzVFCH0GVS+rImg35qO+LI/VpnMEToKqkdDjHctHKeJJ/SYMOxocaO9jWV1/zPKEDX&#10;56tTe7IF/yy/36/FsDiudkpN3sbdF4hAY/gXP91HHeenM3g8E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X6wgAAANwAAAAPAAAAAAAAAAAAAAAAAJgCAABkcnMvZG93&#10;bnJldi54bWxQSwUGAAAAAAQABAD1AAAAhwMAAAAA&#10;" filled="f" fillcolor="#5b9bd5" stroked="f" strokecolor="black [0]" strokeweight="2pt">
                    <v:textbox inset="2.88pt,2.88pt,2.88pt,2.88pt">
                      <w:txbxContent>
                        <w:p w:rsidR="0044709E" w:rsidRDefault="0044709E" w:rsidP="0044709E">
                          <w:pPr>
                            <w:widowControl w:val="0"/>
                            <w:rPr>
                              <w:sz w:val="16"/>
                              <w:szCs w:val="16"/>
                            </w:rPr>
                          </w:pPr>
                          <w:r>
                            <w:rPr>
                              <w:sz w:val="16"/>
                              <w:szCs w:val="16"/>
                            </w:rPr>
                            <w:t>Emergency services present and those required</w:t>
                          </w:r>
                        </w:p>
                      </w:txbxContent>
                    </v:textbox>
                  </v:shape>
                </v:group>
                <v:shape id="AutoShape 77" o:spid="_x0000_s1071" type="#_x0000_t67" style="position:absolute;left:10760;top:10784;width:14;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bvcIA&#10;AADcAAAADwAAAGRycy9kb3ducmV2LnhtbERPS0sDMRC+C/6HMII3m/VBtWvTIkrRi4WuQq/DZtws&#10;JpMlmW63/94Igrf5+J6zXE/Bq5FS7iMbuJ5VoIjbaHvuDHx+bK4eQGVBtugjk4ETZVivzs+WWNt4&#10;5B2NjXSqhHCu0YATGWqtc+soYJ7FgbhwXzEFlAJTp23CYwkPXt9U1VwH7Lk0OBzo2VH73RyCgUXY&#10;WP++O7n0end48VvZy9jcGnN5MT09ghKa5F/8536zZf79HH6fK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5u9wgAAANwAAAAPAAAAAAAAAAAAAAAAAJgCAABkcnMvZG93&#10;bnJldi54bWxQSwUGAAAAAAQABAD1AAAAhwMAAAAA&#10;" fillcolor="#9e9e9e" strokecolor="black [0]" strokeweight="1pt">
                  <v:shadow color="black [0]"/>
                  <v:textbox style="layout-flow:vertical-ideographic" inset="2.88pt,2.88pt,2.88pt,2.88pt"/>
                </v:shape>
                <v:shape id="Text Box 78" o:spid="_x0000_s1072" type="#_x0000_t202" style="position:absolute;left:10697;top:11133;width:143;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oMsEA&#10;AADcAAAADwAAAGRycy9kb3ducmV2LnhtbERPTWvCQBC9F/wPywi9FN3YQqOpq4ggePBijPcxO02C&#10;2dmwuybpv+8WhN7m8T5nvR1NK3pyvrGsYDFPQBCXVjdcKSguh9kShA/IGlvLpOCHPGw3k5c1ZtoO&#10;fKY+D5WIIewzVFCH0GVS+rImg35uO+LIfVtnMEToKqkdDjHctPI9ST6lwYZjQ40d7Wsq7/nDKEDX&#10;56tTe7IF39Lr270YPo6rnVKv03H3BSLQGP7FT/dRx/lpCn/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zqDLBAAAA3AAAAA8AAAAAAAAAAAAAAAAAmAIAAGRycy9kb3du&#10;cmV2LnhtbFBLBQYAAAAABAAEAPUAAACGAwAAAAA=&#10;" filled="f" fillcolor="#5b9bd5" stroked="f" strokecolor="black [0]" strokeweight="2pt">
                  <v:textbox inset="2.88pt,2.88pt,2.88pt,2.88pt">
                    <w:txbxContent>
                      <w:p w:rsidR="0044709E" w:rsidRDefault="0044709E" w:rsidP="0044709E">
                        <w:pPr>
                          <w:widowControl w:val="0"/>
                          <w:spacing w:after="0"/>
                          <w:jc w:val="center"/>
                          <w:rPr>
                            <w:b/>
                            <w:bCs/>
                          </w:rPr>
                        </w:pPr>
                        <w:r>
                          <w:rPr>
                            <w:b/>
                            <w:bCs/>
                          </w:rPr>
                          <w:t>Ring LCC Major</w:t>
                        </w:r>
                      </w:p>
                      <w:p w:rsidR="0044709E" w:rsidRDefault="0044709E" w:rsidP="0044709E">
                        <w:pPr>
                          <w:widowControl w:val="0"/>
                          <w:spacing w:after="0"/>
                          <w:jc w:val="center"/>
                          <w:rPr>
                            <w:b/>
                            <w:bCs/>
                          </w:rPr>
                        </w:pPr>
                        <w:r>
                          <w:rPr>
                            <w:b/>
                            <w:bCs/>
                          </w:rPr>
                          <w:t xml:space="preserve"> Incident Duty Officer </w:t>
                        </w:r>
                      </w:p>
                      <w:p w:rsidR="0044709E" w:rsidRDefault="0044709E" w:rsidP="0044709E">
                        <w:pPr>
                          <w:widowControl w:val="0"/>
                          <w:spacing w:after="0"/>
                          <w:jc w:val="center"/>
                          <w:rPr>
                            <w:b/>
                            <w:bCs/>
                          </w:rPr>
                        </w:pPr>
                        <w:r>
                          <w:rPr>
                            <w:b/>
                            <w:bCs/>
                          </w:rPr>
                          <w:t>(</w:t>
                        </w:r>
                        <w:proofErr w:type="gramStart"/>
                        <w:r>
                          <w:rPr>
                            <w:b/>
                            <w:bCs/>
                          </w:rPr>
                          <w:t>if</w:t>
                        </w:r>
                        <w:proofErr w:type="gramEnd"/>
                        <w:r>
                          <w:rPr>
                            <w:b/>
                            <w:bCs/>
                          </w:rPr>
                          <w:t xml:space="preserve"> required)</w:t>
                        </w:r>
                      </w:p>
                    </w:txbxContent>
                  </v:textbox>
                </v:shape>
                <v:shape id="AutoShape 79" o:spid="_x0000_s1073" type="#_x0000_t67" style="position:absolute;left:10759;top:11197;width:1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qVMQA&#10;AADcAAAADwAAAGRycy9kb3ducmV2LnhtbESPT0sDQQzF74LfYYjgzc5axeraaSlK0YuFbgWvYSfu&#10;LM6fZSbdbr+9OQjeEt7Le78s11PwaqRc+hQN3M4qUBTbZPvYGfg8bG8eQRXGaNGnSAbOVGC9urxY&#10;Ym3TKe5pbLhTEhJLjQYc81BrXVpHAcssDRRF+045IMuaO20zniQ8eD2vqgcdsI/S4HCgF0ftT3MM&#10;Bp7C1vqP/dnlt/vjq9/xF4/NnTHXV9PmGRTTxP/mv+t3K/gL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qlTEAAAA3AAAAA8AAAAAAAAAAAAAAAAAmAIAAGRycy9k&#10;b3ducmV2LnhtbFBLBQYAAAAABAAEAPUAAACJAwAAAAA=&#10;" fillcolor="#9e9e9e" strokecolor="black [0]" strokeweight="1pt">
                  <v:shadow color="black [0]"/>
                  <v:textbox style="layout-flow:vertical-ideographic" inset="2.88pt,2.88pt,2.88pt,2.88pt"/>
                </v:shape>
              </v:group>
            </w:pict>
          </mc:Fallback>
        </mc:AlternateContent>
      </w: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8B1980" w:rsidRDefault="008B1980"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44709E" w:rsidP="0044709E">
      <w:pPr>
        <w:tabs>
          <w:tab w:val="left" w:pos="4021"/>
        </w:tabs>
        <w:jc w:val="center"/>
        <w:rPr>
          <w:rFonts w:ascii="Arial" w:hAnsi="Arial" w:cs="Arial"/>
        </w:rPr>
      </w:pPr>
      <w:r>
        <w:rPr>
          <w:rFonts w:ascii="Times New Roman" w:hAnsi="Times New Roman"/>
          <w:noProof/>
          <w:sz w:val="24"/>
          <w:szCs w:val="24"/>
          <w:lang w:eastAsia="en-GB"/>
        </w:rPr>
        <mc:AlternateContent>
          <mc:Choice Requires="wps">
            <w:drawing>
              <wp:anchor distT="36576" distB="36576" distL="36576" distR="36576" simplePos="0" relativeHeight="251702272" behindDoc="0" locked="0" layoutInCell="1" allowOverlap="1">
                <wp:simplePos x="0" y="0"/>
                <wp:positionH relativeFrom="column">
                  <wp:posOffset>2924655</wp:posOffset>
                </wp:positionH>
                <wp:positionV relativeFrom="paragraph">
                  <wp:posOffset>74295</wp:posOffset>
                </wp:positionV>
                <wp:extent cx="136525" cy="313690"/>
                <wp:effectExtent l="19050" t="0" r="34925" b="29210"/>
                <wp:wrapNone/>
                <wp:docPr id="182" name="Down Arrow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313690"/>
                        </a:xfrm>
                        <a:prstGeom prst="downArrow">
                          <a:avLst>
                            <a:gd name="adj1" fmla="val 50000"/>
                            <a:gd name="adj2" fmla="val 57442"/>
                          </a:avLst>
                        </a:prstGeom>
                        <a:solidFill>
                          <a:srgbClr val="9E9E9E"/>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DDE4" id="Down Arrow 182" o:spid="_x0000_s1026" type="#_x0000_t67" style="position:absolute;margin-left:230.3pt;margin-top:5.85pt;width:10.75pt;height:24.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" fillcolor="#9e9e9e" strokecolor="black [0]" strokeweight="1pt">
                <v:shadow color="black [0]"/>
                <v:textbox style="layout-flow:vertical-ideographic" inset="2.88pt,2.88pt,2.88pt,2.88pt"/>
              </v:shape>
            </w:pict>
          </mc:Fallback>
        </mc:AlternateContent>
      </w: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E11D24" w:rsidP="0044709E">
      <w:pPr>
        <w:tabs>
          <w:tab w:val="left" w:pos="4021"/>
        </w:tabs>
        <w:jc w:val="center"/>
        <w:rPr>
          <w:rFonts w:ascii="Arial" w:hAnsi="Arial" w:cs="Arial"/>
        </w:rPr>
      </w:pPr>
    </w:p>
    <w:p w:rsidR="00E11D24" w:rsidRDefault="00721D90" w:rsidP="0044709E">
      <w:pPr>
        <w:tabs>
          <w:tab w:val="left" w:pos="4021"/>
        </w:tabs>
        <w:jc w:val="center"/>
        <w:rPr>
          <w:rFonts w:ascii="Arial" w:hAnsi="Arial" w:cs="Arial"/>
        </w:rPr>
      </w:pPr>
      <w:r>
        <w:rPr>
          <w:rFonts w:ascii="Times New Roman" w:hAnsi="Times New Roman"/>
          <w:noProof/>
          <w:sz w:val="24"/>
          <w:szCs w:val="24"/>
          <w:lang w:eastAsia="en-GB"/>
        </w:rPr>
        <mc:AlternateContent>
          <mc:Choice Requires="wps">
            <w:drawing>
              <wp:anchor distT="36576" distB="36576" distL="36576" distR="36576" simplePos="0" relativeHeight="251678720" behindDoc="0" locked="0" layoutInCell="1" allowOverlap="1">
                <wp:simplePos x="0" y="0"/>
                <wp:positionH relativeFrom="column">
                  <wp:posOffset>0</wp:posOffset>
                </wp:positionH>
                <wp:positionV relativeFrom="paragraph">
                  <wp:posOffset>3260725</wp:posOffset>
                </wp:positionV>
                <wp:extent cx="4792345" cy="223520"/>
                <wp:effectExtent l="6350" t="12065" r="11430" b="12065"/>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345" cy="223520"/>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A4E" w:rsidRDefault="00727A4E" w:rsidP="00721D90">
                            <w:pPr>
                              <w:widowControl w:val="0"/>
                              <w:spacing w:after="0" w:line="225" w:lineRule="auto"/>
                              <w:jc w:val="center"/>
                              <w:rPr>
                                <w:sz w:val="16"/>
                                <w:szCs w:val="16"/>
                              </w:rPr>
                            </w:pPr>
                            <w:r>
                              <w:rPr>
                                <w:b/>
                                <w:bCs/>
                                <w:sz w:val="16"/>
                                <w:szCs w:val="16"/>
                              </w:rPr>
                              <w:t>Other useful numbers: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4" o:spid="_x0000_s1074" style="position:absolute;left:0;text-align:left;margin-left:0;margin-top:256.75pt;width:377.35pt;height:17.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" strokecolor="black [0]" strokeweight=".25pt">
                <v:shadow color="#868686"/>
                <v:textbox inset="2.88pt,2.88pt,2.88pt,2.88pt">
                  <w:txbxContent>
                    <w:p w:rsidR="00727A4E" w:rsidRDefault="00727A4E" w:rsidP="00721D90">
                      <w:pPr>
                        <w:widowControl w:val="0"/>
                        <w:spacing w:after="0" w:line="225" w:lineRule="auto"/>
                        <w:jc w:val="center"/>
                        <w:rPr>
                          <w:sz w:val="16"/>
                          <w:szCs w:val="16"/>
                        </w:rPr>
                      </w:pPr>
                      <w:r>
                        <w:rPr>
                          <w:b/>
                          <w:bCs/>
                          <w:sz w:val="16"/>
                          <w:szCs w:val="16"/>
                        </w:rPr>
                        <w:t>Other useful numbers:</w:t>
                      </w:r>
                    </w:p>
                  </w:txbxContent>
                </v:textbox>
              </v:roundrect>
            </w:pict>
          </mc:Fallback>
        </mc:AlternateContent>
      </w:r>
    </w:p>
    <w:p w:rsidR="00721D90" w:rsidRDefault="00721D90" w:rsidP="0044709E">
      <w:pPr>
        <w:spacing w:after="0" w:line="240" w:lineRule="auto"/>
        <w:jc w:val="center"/>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76672" behindDoc="0" locked="0" layoutInCell="1" allowOverlap="1">
                <wp:simplePos x="0" y="0"/>
                <wp:positionH relativeFrom="column">
                  <wp:posOffset>657225</wp:posOffset>
                </wp:positionH>
                <wp:positionV relativeFrom="paragraph">
                  <wp:posOffset>7859395</wp:posOffset>
                </wp:positionV>
                <wp:extent cx="4801870" cy="985520"/>
                <wp:effectExtent l="6350" t="9525" r="11430" b="508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870" cy="985520"/>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A4E" w:rsidRPr="0044709E" w:rsidRDefault="00727A4E" w:rsidP="00721D90">
                            <w:pPr>
                              <w:widowControl w:val="0"/>
                              <w:jc w:val="center"/>
                              <w:rPr>
                                <w:rFonts w:ascii="Arial" w:hAnsi="Arial" w:cs="Arial"/>
                                <w:b/>
                                <w:bCs/>
                                <w:sz w:val="18"/>
                                <w:szCs w:val="18"/>
                              </w:rPr>
                            </w:pPr>
                            <w:r w:rsidRPr="0044709E">
                              <w:rPr>
                                <w:rFonts w:ascii="Arial" w:hAnsi="Arial" w:cs="Arial"/>
                                <w:b/>
                                <w:bCs/>
                                <w:sz w:val="18"/>
                                <w:szCs w:val="18"/>
                              </w:rPr>
                              <w:t>Local Bereavement and Counselling Support</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Liverpool CAMHS Single Point of Access - 0151 293 3662</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Young Person’s Advisory Service - 0151 707 1025 / 0151 707 6083 or 07917658142 / 07817658157</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Person Shaped Support - 0151 702 5555</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Educational Psychology Service -  0151 233 5978</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School Improvement Liverpool Bereavement Officer- 0151 233 3901</w:t>
                            </w:r>
                          </w:p>
                          <w:p w:rsidR="00727A4E" w:rsidRDefault="00727A4E" w:rsidP="00721D90">
                            <w:pPr>
                              <w:widowControl w:val="0"/>
                              <w:spacing w:after="0" w:line="225" w:lineRule="auto"/>
                              <w:rPr>
                                <w:sz w:val="16"/>
                                <w:szCs w:val="16"/>
                              </w:rPr>
                            </w:pPr>
                            <w:r>
                              <w:rPr>
                                <w:sz w:val="16"/>
                                <w:szCs w:val="16"/>
                              </w:rPr>
                              <w:t> </w:t>
                            </w:r>
                          </w:p>
                          <w:p w:rsidR="00727A4E" w:rsidRDefault="00727A4E" w:rsidP="00721D90">
                            <w:pPr>
                              <w:widowControl w:val="0"/>
                              <w:spacing w:after="0"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 o:spid="_x0000_s1075" style="position:absolute;left:0;text-align:left;margin-left:51.75pt;margin-top:618.85pt;width:378.1pt;height:77.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" strokecolor="black [0]" strokeweight=".25pt">
                <v:shadow color="#868686"/>
                <v:textbox inset="2.88pt,2.88pt,2.88pt,2.88pt">
                  <w:txbxContent>
                    <w:p w:rsidR="00727A4E" w:rsidRPr="0044709E" w:rsidRDefault="00727A4E" w:rsidP="00721D90">
                      <w:pPr>
                        <w:widowControl w:val="0"/>
                        <w:jc w:val="center"/>
                        <w:rPr>
                          <w:rFonts w:ascii="Arial" w:hAnsi="Arial" w:cs="Arial"/>
                          <w:b/>
                          <w:bCs/>
                          <w:sz w:val="18"/>
                          <w:szCs w:val="18"/>
                        </w:rPr>
                      </w:pPr>
                      <w:r w:rsidRPr="0044709E">
                        <w:rPr>
                          <w:rFonts w:ascii="Arial" w:hAnsi="Arial" w:cs="Arial"/>
                          <w:b/>
                          <w:bCs/>
                          <w:sz w:val="18"/>
                          <w:szCs w:val="18"/>
                        </w:rPr>
                        <w:t>Local Bereavement and Counselling Support</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Liverpool CAMHS Single Point of Access - 0151 293 3662</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Young Person’s Advisory Service - 0151 707 1025 / 0151 707 6083 or 07917658142 / 07817658157</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Person Shaped Support - 0151 702 5555</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 xml:space="preserve">Educational Psychology Service </w:t>
                      </w:r>
                      <w:proofErr w:type="gramStart"/>
                      <w:r w:rsidRPr="0044709E">
                        <w:rPr>
                          <w:rFonts w:ascii="Arial" w:hAnsi="Arial" w:cs="Arial"/>
                          <w:sz w:val="18"/>
                          <w:szCs w:val="18"/>
                        </w:rPr>
                        <w:t>-  0151</w:t>
                      </w:r>
                      <w:proofErr w:type="gramEnd"/>
                      <w:r w:rsidRPr="0044709E">
                        <w:rPr>
                          <w:rFonts w:ascii="Arial" w:hAnsi="Arial" w:cs="Arial"/>
                          <w:sz w:val="18"/>
                          <w:szCs w:val="18"/>
                        </w:rPr>
                        <w:t xml:space="preserve"> 233 5978</w:t>
                      </w:r>
                    </w:p>
                    <w:p w:rsidR="00727A4E" w:rsidRPr="0044709E" w:rsidRDefault="00727A4E" w:rsidP="00721D90">
                      <w:pPr>
                        <w:widowControl w:val="0"/>
                        <w:spacing w:after="0" w:line="225" w:lineRule="auto"/>
                        <w:rPr>
                          <w:rFonts w:ascii="Arial" w:hAnsi="Arial" w:cs="Arial"/>
                          <w:sz w:val="18"/>
                          <w:szCs w:val="18"/>
                        </w:rPr>
                      </w:pPr>
                      <w:r w:rsidRPr="0044709E">
                        <w:rPr>
                          <w:rFonts w:ascii="Arial" w:hAnsi="Arial" w:cs="Arial"/>
                          <w:sz w:val="18"/>
                          <w:szCs w:val="18"/>
                        </w:rPr>
                        <w:t>School Improvement Liverpool Bereavement Officer- 0151 233 3901</w:t>
                      </w:r>
                    </w:p>
                    <w:p w:rsidR="00727A4E" w:rsidRDefault="00727A4E" w:rsidP="00721D90">
                      <w:pPr>
                        <w:widowControl w:val="0"/>
                        <w:spacing w:after="0" w:line="225" w:lineRule="auto"/>
                        <w:rPr>
                          <w:sz w:val="16"/>
                          <w:szCs w:val="16"/>
                        </w:rPr>
                      </w:pPr>
                      <w:r>
                        <w:rPr>
                          <w:sz w:val="16"/>
                          <w:szCs w:val="16"/>
                        </w:rPr>
                        <w:t> </w:t>
                      </w:r>
                    </w:p>
                    <w:p w:rsidR="00727A4E" w:rsidRDefault="00727A4E" w:rsidP="00721D90">
                      <w:pPr>
                        <w:widowControl w:val="0"/>
                        <w:spacing w:after="0" w:line="225" w:lineRule="auto"/>
                        <w:rPr>
                          <w:sz w:val="16"/>
                          <w:szCs w:val="16"/>
                        </w:rPr>
                      </w:pPr>
                      <w:r>
                        <w:rPr>
                          <w:sz w:val="16"/>
                          <w:szCs w:val="16"/>
                        </w:rPr>
                        <w:t> </w:t>
                      </w:r>
                    </w:p>
                  </w:txbxContent>
                </v:textbox>
              </v:round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10779125</wp:posOffset>
                </wp:positionH>
                <wp:positionV relativeFrom="paragraph">
                  <wp:posOffset>6305550</wp:posOffset>
                </wp:positionV>
                <wp:extent cx="4801870" cy="985520"/>
                <wp:effectExtent l="6350" t="9525" r="11430" b="508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870" cy="985520"/>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A4E" w:rsidRDefault="00727A4E" w:rsidP="00721D90">
                            <w:pPr>
                              <w:widowControl w:val="0"/>
                              <w:jc w:val="center"/>
                              <w:rPr>
                                <w:b/>
                                <w:bCs/>
                                <w:sz w:val="16"/>
                                <w:szCs w:val="16"/>
                              </w:rPr>
                            </w:pPr>
                            <w:r>
                              <w:rPr>
                                <w:b/>
                                <w:bCs/>
                                <w:sz w:val="16"/>
                                <w:szCs w:val="16"/>
                              </w:rPr>
                              <w:t>Local Bereavement and Counselling Support</w:t>
                            </w:r>
                          </w:p>
                          <w:p w:rsidR="00727A4E" w:rsidRDefault="00727A4E" w:rsidP="00721D90">
                            <w:pPr>
                              <w:widowControl w:val="0"/>
                              <w:spacing w:after="0" w:line="225" w:lineRule="auto"/>
                              <w:rPr>
                                <w:sz w:val="16"/>
                                <w:szCs w:val="16"/>
                              </w:rPr>
                            </w:pPr>
                            <w:r>
                              <w:rPr>
                                <w:sz w:val="16"/>
                                <w:szCs w:val="16"/>
                              </w:rPr>
                              <w:t>Liverpool CAMHS Single Point of Access - 0151 293 3662</w:t>
                            </w:r>
                          </w:p>
                          <w:p w:rsidR="00727A4E" w:rsidRDefault="00727A4E" w:rsidP="00721D90">
                            <w:pPr>
                              <w:widowControl w:val="0"/>
                              <w:spacing w:after="0" w:line="225" w:lineRule="auto"/>
                              <w:rPr>
                                <w:sz w:val="16"/>
                                <w:szCs w:val="16"/>
                              </w:rPr>
                            </w:pPr>
                            <w:r>
                              <w:rPr>
                                <w:sz w:val="16"/>
                                <w:szCs w:val="16"/>
                              </w:rPr>
                              <w:t>Young Person’s Advisory Service - 0151 707 1025 / 0151 707 6083 or 07917658142 / 07817658157</w:t>
                            </w:r>
                          </w:p>
                          <w:p w:rsidR="00727A4E" w:rsidRDefault="00727A4E" w:rsidP="00721D90">
                            <w:pPr>
                              <w:widowControl w:val="0"/>
                              <w:spacing w:after="0" w:line="225" w:lineRule="auto"/>
                              <w:rPr>
                                <w:sz w:val="16"/>
                                <w:szCs w:val="16"/>
                              </w:rPr>
                            </w:pPr>
                            <w:r>
                              <w:rPr>
                                <w:sz w:val="16"/>
                                <w:szCs w:val="16"/>
                              </w:rPr>
                              <w:t>Person Shaped Support - 0151 702 5555</w:t>
                            </w:r>
                          </w:p>
                          <w:p w:rsidR="00727A4E" w:rsidRDefault="00727A4E" w:rsidP="00721D90">
                            <w:pPr>
                              <w:widowControl w:val="0"/>
                              <w:spacing w:after="0" w:line="225" w:lineRule="auto"/>
                              <w:rPr>
                                <w:sz w:val="16"/>
                                <w:szCs w:val="16"/>
                              </w:rPr>
                            </w:pPr>
                            <w:r>
                              <w:rPr>
                                <w:sz w:val="16"/>
                                <w:szCs w:val="16"/>
                              </w:rPr>
                              <w:t>Educational Psychology Service -  0151 233 5978</w:t>
                            </w:r>
                          </w:p>
                          <w:p w:rsidR="00727A4E" w:rsidRDefault="00727A4E" w:rsidP="00721D90">
                            <w:pPr>
                              <w:widowControl w:val="0"/>
                              <w:spacing w:after="0" w:line="225" w:lineRule="auto"/>
                              <w:rPr>
                                <w:sz w:val="16"/>
                                <w:szCs w:val="16"/>
                              </w:rPr>
                            </w:pPr>
                            <w:r>
                              <w:rPr>
                                <w:sz w:val="16"/>
                                <w:szCs w:val="16"/>
                              </w:rPr>
                              <w:t>School Improvement Liverpool Bereavement Officer- 0151 233 3901</w:t>
                            </w:r>
                          </w:p>
                          <w:p w:rsidR="00727A4E" w:rsidRDefault="00727A4E" w:rsidP="00721D90">
                            <w:pPr>
                              <w:widowControl w:val="0"/>
                              <w:spacing w:after="0" w:line="225" w:lineRule="auto"/>
                              <w:rPr>
                                <w:sz w:val="16"/>
                                <w:szCs w:val="16"/>
                              </w:rPr>
                            </w:pPr>
                            <w:r>
                              <w:rPr>
                                <w:sz w:val="16"/>
                                <w:szCs w:val="16"/>
                              </w:rPr>
                              <w:t> </w:t>
                            </w:r>
                          </w:p>
                          <w:p w:rsidR="00727A4E" w:rsidRDefault="00727A4E" w:rsidP="00721D90">
                            <w:pPr>
                              <w:widowControl w:val="0"/>
                              <w:spacing w:after="0"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1" o:spid="_x0000_s1078" style="position:absolute;margin-left:848.75pt;margin-top:496.5pt;width:378.1pt;height:77.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" strokecolor="black [0]" strokeweight=".25pt">
                <v:shadow color="#868686"/>
                <v:textbox inset="2.88pt,2.88pt,2.88pt,2.88pt">
                  <w:txbxContent>
                    <w:p w:rsidR="00727A4E" w:rsidRDefault="00727A4E" w:rsidP="00721D90">
                      <w:pPr>
                        <w:widowControl w:val="0"/>
                        <w:jc w:val="center"/>
                        <w:rPr>
                          <w:b/>
                          <w:bCs/>
                          <w:sz w:val="16"/>
                          <w:szCs w:val="16"/>
                        </w:rPr>
                      </w:pPr>
                      <w:r>
                        <w:rPr>
                          <w:b/>
                          <w:bCs/>
                          <w:sz w:val="16"/>
                          <w:szCs w:val="16"/>
                        </w:rPr>
                        <w:t>Local Bereavement and Counselling Support</w:t>
                      </w:r>
                    </w:p>
                    <w:p w:rsidR="00727A4E" w:rsidRDefault="00727A4E" w:rsidP="00721D90">
                      <w:pPr>
                        <w:widowControl w:val="0"/>
                        <w:spacing w:after="0" w:line="225" w:lineRule="auto"/>
                        <w:rPr>
                          <w:sz w:val="16"/>
                          <w:szCs w:val="16"/>
                        </w:rPr>
                      </w:pPr>
                      <w:r>
                        <w:rPr>
                          <w:sz w:val="16"/>
                          <w:szCs w:val="16"/>
                        </w:rPr>
                        <w:t>Liverpool CAMHS Single Point of Access - 0151 293 3662</w:t>
                      </w:r>
                    </w:p>
                    <w:p w:rsidR="00727A4E" w:rsidRDefault="00727A4E" w:rsidP="00721D90">
                      <w:pPr>
                        <w:widowControl w:val="0"/>
                        <w:spacing w:after="0" w:line="225" w:lineRule="auto"/>
                        <w:rPr>
                          <w:sz w:val="16"/>
                          <w:szCs w:val="16"/>
                        </w:rPr>
                      </w:pPr>
                      <w:r>
                        <w:rPr>
                          <w:sz w:val="16"/>
                          <w:szCs w:val="16"/>
                        </w:rPr>
                        <w:t>Young Person’s Advisory Service - 0151 707 1025 / 0151 707 6083 or 07917658142 / 07817658157</w:t>
                      </w:r>
                    </w:p>
                    <w:p w:rsidR="00727A4E" w:rsidRDefault="00727A4E" w:rsidP="00721D90">
                      <w:pPr>
                        <w:widowControl w:val="0"/>
                        <w:spacing w:after="0" w:line="225" w:lineRule="auto"/>
                        <w:rPr>
                          <w:sz w:val="16"/>
                          <w:szCs w:val="16"/>
                        </w:rPr>
                      </w:pPr>
                      <w:r>
                        <w:rPr>
                          <w:sz w:val="16"/>
                          <w:szCs w:val="16"/>
                        </w:rPr>
                        <w:t>Person Shaped Support - 0151 702 5555</w:t>
                      </w:r>
                    </w:p>
                    <w:p w:rsidR="00727A4E" w:rsidRDefault="00727A4E" w:rsidP="00721D90">
                      <w:pPr>
                        <w:widowControl w:val="0"/>
                        <w:spacing w:after="0" w:line="225" w:lineRule="auto"/>
                        <w:rPr>
                          <w:sz w:val="16"/>
                          <w:szCs w:val="16"/>
                        </w:rPr>
                      </w:pPr>
                      <w:r>
                        <w:rPr>
                          <w:sz w:val="16"/>
                          <w:szCs w:val="16"/>
                        </w:rPr>
                        <w:t xml:space="preserve">Educational Psychology Service </w:t>
                      </w:r>
                      <w:proofErr w:type="gramStart"/>
                      <w:r>
                        <w:rPr>
                          <w:sz w:val="16"/>
                          <w:szCs w:val="16"/>
                        </w:rPr>
                        <w:t>-  0151</w:t>
                      </w:r>
                      <w:proofErr w:type="gramEnd"/>
                      <w:r>
                        <w:rPr>
                          <w:sz w:val="16"/>
                          <w:szCs w:val="16"/>
                        </w:rPr>
                        <w:t xml:space="preserve"> 233 5978</w:t>
                      </w:r>
                    </w:p>
                    <w:p w:rsidR="00727A4E" w:rsidRDefault="00727A4E" w:rsidP="00721D90">
                      <w:pPr>
                        <w:widowControl w:val="0"/>
                        <w:spacing w:after="0" w:line="225" w:lineRule="auto"/>
                        <w:rPr>
                          <w:sz w:val="16"/>
                          <w:szCs w:val="16"/>
                        </w:rPr>
                      </w:pPr>
                      <w:r>
                        <w:rPr>
                          <w:sz w:val="16"/>
                          <w:szCs w:val="16"/>
                        </w:rPr>
                        <w:t>School Improvement Liverpool Bereavement Officer- 0151 233 3901</w:t>
                      </w:r>
                    </w:p>
                    <w:p w:rsidR="00727A4E" w:rsidRDefault="00727A4E" w:rsidP="00721D90">
                      <w:pPr>
                        <w:widowControl w:val="0"/>
                        <w:spacing w:after="0" w:line="225" w:lineRule="auto"/>
                        <w:rPr>
                          <w:sz w:val="16"/>
                          <w:szCs w:val="16"/>
                        </w:rPr>
                      </w:pPr>
                      <w:r>
                        <w:rPr>
                          <w:sz w:val="16"/>
                          <w:szCs w:val="16"/>
                        </w:rPr>
                        <w:t> </w:t>
                      </w:r>
                    </w:p>
                    <w:p w:rsidR="00727A4E" w:rsidRDefault="00727A4E" w:rsidP="00721D90">
                      <w:pPr>
                        <w:widowControl w:val="0"/>
                        <w:spacing w:after="0" w:line="225" w:lineRule="auto"/>
                        <w:rPr>
                          <w:sz w:val="16"/>
                          <w:szCs w:val="16"/>
                        </w:rPr>
                      </w:pPr>
                      <w:r>
                        <w:rPr>
                          <w:sz w:val="16"/>
                          <w:szCs w:val="16"/>
                        </w:rPr>
                        <w:t> </w:t>
                      </w:r>
                    </w:p>
                  </w:txbxContent>
                </v:textbox>
              </v:round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3600" behindDoc="0" locked="0" layoutInCell="1" allowOverlap="1">
                <wp:simplePos x="0" y="0"/>
                <wp:positionH relativeFrom="column">
                  <wp:posOffset>10760075</wp:posOffset>
                </wp:positionH>
                <wp:positionV relativeFrom="paragraph">
                  <wp:posOffset>3669665</wp:posOffset>
                </wp:positionV>
                <wp:extent cx="4792345" cy="223520"/>
                <wp:effectExtent l="6350" t="12065" r="11430" b="1206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345" cy="223520"/>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A4E" w:rsidRDefault="00727A4E" w:rsidP="00721D90">
                            <w:pPr>
                              <w:widowControl w:val="0"/>
                              <w:spacing w:after="0" w:line="225" w:lineRule="auto"/>
                              <w:jc w:val="center"/>
                              <w:rPr>
                                <w:sz w:val="16"/>
                                <w:szCs w:val="16"/>
                              </w:rPr>
                            </w:pPr>
                            <w:r>
                              <w:rPr>
                                <w:b/>
                                <w:bCs/>
                                <w:sz w:val="16"/>
                                <w:szCs w:val="16"/>
                              </w:rPr>
                              <w:t>Other useful numbers: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079" style="position:absolute;margin-left:847.25pt;margin-top:288.95pt;width:377.35pt;height:17.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" strokecolor="black [0]" strokeweight=".25pt">
                <v:shadow color="#868686"/>
                <v:textbox inset="2.88pt,2.88pt,2.88pt,2.88pt">
                  <w:txbxContent>
                    <w:p w:rsidR="00727A4E" w:rsidRDefault="00727A4E" w:rsidP="00721D90">
                      <w:pPr>
                        <w:widowControl w:val="0"/>
                        <w:spacing w:after="0" w:line="225" w:lineRule="auto"/>
                        <w:jc w:val="center"/>
                        <w:rPr>
                          <w:sz w:val="16"/>
                          <w:szCs w:val="16"/>
                        </w:rPr>
                      </w:pPr>
                      <w:r>
                        <w:rPr>
                          <w:b/>
                          <w:bCs/>
                          <w:sz w:val="16"/>
                          <w:szCs w:val="16"/>
                        </w:rPr>
                        <w:t>Other useful numbers:</w:t>
                      </w:r>
                    </w:p>
                  </w:txbxContent>
                </v:textbox>
              </v:round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column">
                  <wp:posOffset>10779125</wp:posOffset>
                </wp:positionH>
                <wp:positionV relativeFrom="paragraph">
                  <wp:posOffset>457200</wp:posOffset>
                </wp:positionV>
                <wp:extent cx="4792345" cy="176530"/>
                <wp:effectExtent l="6350" t="9525" r="11430" b="13970"/>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345" cy="176530"/>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7A4E" w:rsidRDefault="00727A4E" w:rsidP="00721D90">
                            <w:pPr>
                              <w:widowControl w:val="0"/>
                              <w:spacing w:after="0" w:line="225" w:lineRule="auto"/>
                              <w:jc w:val="center"/>
                              <w:rPr>
                                <w:sz w:val="16"/>
                                <w:szCs w:val="16"/>
                              </w:rPr>
                            </w:pPr>
                            <w:r>
                              <w:rPr>
                                <w:b/>
                                <w:bCs/>
                                <w:sz w:val="16"/>
                                <w:szCs w:val="16"/>
                              </w:rPr>
                              <w:t>Emergency contacts: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080" style="position:absolute;margin-left:848.75pt;margin-top:36pt;width:377.35pt;height:13.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" strokecolor="black [0]" strokeweight=".25pt">
                <v:shadow color="#868686"/>
                <v:textbox inset="2.88pt,2.88pt,2.88pt,2.88pt">
                  <w:txbxContent>
                    <w:p w:rsidR="00727A4E" w:rsidRDefault="00727A4E" w:rsidP="00721D90">
                      <w:pPr>
                        <w:widowControl w:val="0"/>
                        <w:spacing w:after="0" w:line="225" w:lineRule="auto"/>
                        <w:jc w:val="center"/>
                        <w:rPr>
                          <w:sz w:val="16"/>
                          <w:szCs w:val="16"/>
                        </w:rPr>
                      </w:pPr>
                      <w:r>
                        <w:rPr>
                          <w:b/>
                          <w:bCs/>
                          <w:sz w:val="16"/>
                          <w:szCs w:val="16"/>
                        </w:rPr>
                        <w:t>Emergency contacts:</w:t>
                      </w:r>
                    </w:p>
                  </w:txbxContent>
                </v:textbox>
              </v:round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simplePos x="0" y="0"/>
                <wp:positionH relativeFrom="column">
                  <wp:posOffset>10716895</wp:posOffset>
                </wp:positionH>
                <wp:positionV relativeFrom="paragraph">
                  <wp:posOffset>207645</wp:posOffset>
                </wp:positionV>
                <wp:extent cx="7066915" cy="6017895"/>
                <wp:effectExtent l="1270" t="0" r="0" b="381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66915" cy="60178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37C7" id="Rectangle 118" o:spid="_x0000_s1026" style="position:absolute;margin-left:843.85pt;margin-top:16.35pt;width:556.45pt;height:473.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YQ8QIAACA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" filled="f" stroked="f" strokeweight="2pt">
                <v:shadow color="black [0]"/>
                <o:lock v:ext="edit" shapetype="t"/>
                <v:textbox inset="0,0,0,0"/>
              </v:rect>
            </w:pict>
          </mc:Fallback>
        </mc:AlternateContent>
      </w:r>
    </w:p>
    <w:p w:rsidR="00567AD7" w:rsidRDefault="00567AD7" w:rsidP="0044709E">
      <w:pPr>
        <w:spacing w:after="0" w:line="240" w:lineRule="auto"/>
        <w:rPr>
          <w:rFonts w:ascii="Times New Roman" w:hAnsi="Times New Roman"/>
          <w:sz w:val="24"/>
          <w:szCs w:val="24"/>
        </w:rPr>
      </w:pPr>
    </w:p>
    <w:p w:rsidR="0044709E" w:rsidRDefault="0044709E" w:rsidP="0044709E">
      <w:pPr>
        <w:spacing w:after="0" w:line="240" w:lineRule="auto"/>
        <w:rPr>
          <w:rFonts w:ascii="Times New Roman" w:hAnsi="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98176" behindDoc="0" locked="0" layoutInCell="1" allowOverlap="1">
                <wp:simplePos x="0" y="0"/>
                <wp:positionH relativeFrom="column">
                  <wp:posOffset>5376545</wp:posOffset>
                </wp:positionH>
                <wp:positionV relativeFrom="paragraph">
                  <wp:posOffset>201930</wp:posOffset>
                </wp:positionV>
                <wp:extent cx="4863465" cy="5532755"/>
                <wp:effectExtent l="4445" t="1905"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55327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874D" id="Rectangle 179" o:spid="_x0000_s1026" style="position:absolute;margin-left:423.35pt;margin-top:15.9pt;width:382.95pt;height:435.6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" filled="f" stroked="f" strokeweight="2pt">
                <v:shadow color="black [0]"/>
                <o:lock v:ext="edit" shapetype="t"/>
                <v:textbox inset="0,0,0,0"/>
              </v:rect>
            </w:pict>
          </mc:Fallback>
        </mc:AlternateContent>
      </w:r>
    </w:p>
    <w:tbl>
      <w:tblPr>
        <w:tblW w:w="7659" w:type="dxa"/>
        <w:tblInd w:w="695" w:type="dxa"/>
        <w:tblCellMar>
          <w:left w:w="0" w:type="dxa"/>
          <w:right w:w="0" w:type="dxa"/>
        </w:tblCellMar>
        <w:tblLook w:val="04A0" w:firstRow="1" w:lastRow="0" w:firstColumn="1" w:lastColumn="0" w:noHBand="0" w:noVBand="1"/>
      </w:tblPr>
      <w:tblGrid>
        <w:gridCol w:w="3048"/>
        <w:gridCol w:w="1440"/>
        <w:gridCol w:w="3171"/>
      </w:tblGrid>
      <w:tr w:rsidR="0044709E" w:rsidTr="0044709E">
        <w:trPr>
          <w:trHeight w:val="482"/>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color w:val="000000"/>
                <w:kern w:val="28"/>
                <w:sz w:val="18"/>
                <w:szCs w:val="18"/>
                <w14:cntxtAlts/>
              </w:rPr>
            </w:pPr>
            <w:r w:rsidRPr="0044709E">
              <w:rPr>
                <w:rFonts w:ascii="Arial" w:hAnsi="Arial" w:cs="Arial"/>
                <w:sz w:val="18"/>
                <w:szCs w:val="18"/>
              </w:rPr>
              <w:lastRenderedPageBreak/>
              <w:t xml:space="preserve">Blue Light Services </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999</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Police, Fire and Rescue, Coastguard,</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xml:space="preserve"> Ambulance</w:t>
            </w:r>
          </w:p>
        </w:tc>
      </w:tr>
      <w:tr w:rsidR="0044709E" w:rsidTr="0044709E">
        <w:trPr>
          <w:trHeight w:val="299"/>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Merseyside Police (non emergency)</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101</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or 0151 709 6010</w:t>
            </w:r>
          </w:p>
        </w:tc>
      </w:tr>
      <w:tr w:rsidR="0044709E" w:rsidTr="0044709E">
        <w:trPr>
          <w:trHeight w:val="378"/>
        </w:trPr>
        <w:tc>
          <w:tcPr>
            <w:tcW w:w="3333" w:type="dxa"/>
            <w:tcMar>
              <w:top w:w="58" w:type="dxa"/>
              <w:left w:w="58" w:type="dxa"/>
              <w:bottom w:w="58" w:type="dxa"/>
              <w:right w:w="58" w:type="dxa"/>
            </w:tcMar>
            <w:hideMark/>
          </w:tcPr>
          <w:p w:rsidR="0044709E" w:rsidRPr="0044709E" w:rsidRDefault="0044709E">
            <w:pPr>
              <w:widowControl w:val="0"/>
              <w:rPr>
                <w:rFonts w:ascii="Arial" w:hAnsi="Arial" w:cs="Arial"/>
                <w:b/>
                <w:bCs/>
                <w:sz w:val="18"/>
                <w:szCs w:val="18"/>
              </w:rPr>
            </w:pPr>
            <w:r w:rsidRPr="0044709E">
              <w:rPr>
                <w:rFonts w:ascii="Arial" w:hAnsi="Arial" w:cs="Arial"/>
                <w:b/>
                <w:bCs/>
                <w:sz w:val="18"/>
                <w:szCs w:val="18"/>
              </w:rPr>
              <w:t>LCC MAJOR INCIDENT  DUTY OFFICER</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b/>
                <w:bCs/>
                <w:sz w:val="18"/>
                <w:szCs w:val="18"/>
              </w:rPr>
            </w:pPr>
            <w:r w:rsidRPr="0044709E">
              <w:rPr>
                <w:rFonts w:ascii="Arial" w:hAnsi="Arial" w:cs="Arial"/>
                <w:b/>
                <w:bCs/>
                <w:sz w:val="18"/>
                <w:szCs w:val="18"/>
              </w:rPr>
              <w:t>0151 236 2635</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b/>
                <w:bCs/>
                <w:sz w:val="18"/>
                <w:szCs w:val="18"/>
              </w:rPr>
            </w:pPr>
            <w:r w:rsidRPr="0044709E">
              <w:rPr>
                <w:rFonts w:ascii="Arial" w:hAnsi="Arial" w:cs="Arial"/>
                <w:b/>
                <w:bCs/>
                <w:sz w:val="18"/>
                <w:szCs w:val="18"/>
              </w:rPr>
              <w:t>(24/7 ex-directory non-public)</w:t>
            </w:r>
          </w:p>
        </w:tc>
      </w:tr>
      <w:tr w:rsidR="0044709E" w:rsidTr="0044709E">
        <w:trPr>
          <w:trHeight w:val="493"/>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Emergency Planning and Business Continuity</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0151 225 8637</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emergency.planning@liverpool.gov.uk or</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Duty Mobile -  07894258120</w:t>
            </w:r>
          </w:p>
        </w:tc>
      </w:tr>
      <w:tr w:rsidR="0044709E" w:rsidTr="0044709E">
        <w:trPr>
          <w:trHeight w:val="506"/>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Liverpool LCC Press Office</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0151 233 0069</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0071/0074</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Out of Hours  - 0151 233 3040</w:t>
            </w:r>
          </w:p>
        </w:tc>
      </w:tr>
      <w:tr w:rsidR="0044709E" w:rsidTr="0044709E">
        <w:trPr>
          <w:trHeight w:val="488"/>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xml:space="preserve">School Improvement Liverpool </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0151 233 3901</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Including Educational Visits: (chris.price@si.liverpool.gov.uk)</w:t>
            </w:r>
          </w:p>
        </w:tc>
      </w:tr>
      <w:tr w:rsidR="0044709E" w:rsidTr="0044709E">
        <w:trPr>
          <w:trHeight w:val="482"/>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xml:space="preserve">Senior School Improvement Officer: </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Safeguarding</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0151 233 3901</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phil.cooper@si.liverpool.gov.uk</w:t>
            </w:r>
          </w:p>
        </w:tc>
      </w:tr>
      <w:tr w:rsidR="0044709E" w:rsidTr="0044709E">
        <w:trPr>
          <w:trHeight w:val="502"/>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NHS England Single Point of Contact</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0345 113 0099</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Liverpool CCG On-call</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0845 124 9802</w:t>
            </w:r>
          </w:p>
        </w:tc>
      </w:tr>
      <w:tr w:rsidR="0044709E" w:rsidTr="0044709E">
        <w:trPr>
          <w:trHeight w:val="572"/>
        </w:trPr>
        <w:tc>
          <w:tcPr>
            <w:tcW w:w="3333" w:type="dxa"/>
            <w:tcMar>
              <w:top w:w="58" w:type="dxa"/>
              <w:left w:w="58" w:type="dxa"/>
              <w:bottom w:w="58" w:type="dxa"/>
              <w:right w:w="58" w:type="dxa"/>
            </w:tcMar>
            <w:hideMark/>
          </w:tcPr>
          <w:p w:rsidR="0044709E" w:rsidRPr="0044709E" w:rsidRDefault="0044709E">
            <w:pPr>
              <w:widowControl w:val="0"/>
              <w:rPr>
                <w:rFonts w:ascii="Arial" w:hAnsi="Arial" w:cs="Arial"/>
                <w:sz w:val="18"/>
                <w:szCs w:val="18"/>
              </w:rPr>
            </w:pPr>
            <w:r w:rsidRPr="0044709E">
              <w:rPr>
                <w:rFonts w:ascii="Arial" w:hAnsi="Arial" w:cs="Arial"/>
                <w:sz w:val="18"/>
                <w:szCs w:val="18"/>
              </w:rPr>
              <w:t>Anti-Terrorist  Hotline</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0800 789 321</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https://act.campaign.gov.uk/</w:t>
            </w:r>
          </w:p>
        </w:tc>
      </w:tr>
      <w:tr w:rsidR="0044709E" w:rsidTr="0044709E">
        <w:trPr>
          <w:trHeight w:val="506"/>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Diocese of Liverpool - Education Team</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0151 709  2190</w:t>
            </w:r>
          </w:p>
        </w:tc>
        <w:tc>
          <w:tcPr>
            <w:tcW w:w="2852" w:type="dxa"/>
            <w:tcMar>
              <w:top w:w="58" w:type="dxa"/>
              <w:left w:w="58" w:type="dxa"/>
              <w:bottom w:w="58" w:type="dxa"/>
              <w:right w:w="58" w:type="dxa"/>
            </w:tcMar>
            <w:hideMark/>
          </w:tcPr>
          <w:p w:rsidR="0044709E" w:rsidRPr="0044709E" w:rsidRDefault="0044709E">
            <w:pPr>
              <w:widowControl w:val="0"/>
              <w:spacing w:after="280"/>
              <w:rPr>
                <w:rFonts w:ascii="Arial" w:hAnsi="Arial" w:cs="Arial"/>
                <w:sz w:val="18"/>
                <w:szCs w:val="18"/>
              </w:rPr>
            </w:pPr>
            <w:r w:rsidRPr="0044709E">
              <w:rPr>
                <w:rFonts w:ascii="Arial" w:hAnsi="Arial" w:cs="Arial"/>
                <w:sz w:val="18"/>
                <w:szCs w:val="18"/>
              </w:rPr>
              <w:t>Archdiocese of Liverpool - Dept. of Schools and Colleges 0151 522 1071</w:t>
            </w:r>
          </w:p>
        </w:tc>
      </w:tr>
      <w:tr w:rsidR="0044709E" w:rsidTr="0044709E">
        <w:trPr>
          <w:trHeight w:val="494"/>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Pr>
                <w:rFonts w:ascii="Times New Roman" w:hAnsi="Times New Roman"/>
                <w:noProof/>
                <w:sz w:val="24"/>
                <w:szCs w:val="24"/>
                <w:lang w:eastAsia="en-GB"/>
              </w:rPr>
              <mc:AlternateContent>
                <mc:Choice Requires="wps">
                  <w:drawing>
                    <wp:anchor distT="36576" distB="36576" distL="36576" distR="36576" simplePos="0" relativeHeight="251700224" behindDoc="0" locked="0" layoutInCell="1" allowOverlap="1">
                      <wp:simplePos x="0" y="0"/>
                      <wp:positionH relativeFrom="column">
                        <wp:posOffset>-5715</wp:posOffset>
                      </wp:positionH>
                      <wp:positionV relativeFrom="paragraph">
                        <wp:posOffset>-64135</wp:posOffset>
                      </wp:positionV>
                      <wp:extent cx="4792345" cy="223520"/>
                      <wp:effectExtent l="13335" t="12065" r="13970" b="12065"/>
                      <wp:wrapNone/>
                      <wp:docPr id="180" name="Rounded 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345" cy="223520"/>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709E" w:rsidRPr="00454839" w:rsidRDefault="0044709E" w:rsidP="0044709E">
                                  <w:pPr>
                                    <w:widowControl w:val="0"/>
                                    <w:spacing w:after="0" w:line="225" w:lineRule="auto"/>
                                    <w:jc w:val="center"/>
                                    <w:rPr>
                                      <w:rFonts w:ascii="Arial" w:hAnsi="Arial" w:cs="Arial"/>
                                      <w:sz w:val="18"/>
                                      <w:szCs w:val="18"/>
                                    </w:rPr>
                                  </w:pPr>
                                  <w:r w:rsidRPr="00454839">
                                    <w:rPr>
                                      <w:rFonts w:ascii="Arial" w:hAnsi="Arial" w:cs="Arial"/>
                                      <w:b/>
                                      <w:bCs/>
                                      <w:sz w:val="18"/>
                                      <w:szCs w:val="18"/>
                                    </w:rPr>
                                    <w:t>Other useful numbers: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0" o:spid="_x0000_s1079" style="position:absolute;margin-left:-.45pt;margin-top:-5.05pt;width:377.35pt;height:17.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" strokecolor="black [0]" strokeweight=".25pt">
                      <v:shadow color="#868686"/>
                      <v:textbox inset="2.88pt,2.88pt,2.88pt,2.88pt">
                        <w:txbxContent>
                          <w:p w:rsidR="0044709E" w:rsidRPr="00454839" w:rsidRDefault="0044709E" w:rsidP="0044709E">
                            <w:pPr>
                              <w:widowControl w:val="0"/>
                              <w:spacing w:after="0" w:line="225" w:lineRule="auto"/>
                              <w:jc w:val="center"/>
                              <w:rPr>
                                <w:rFonts w:ascii="Arial" w:hAnsi="Arial" w:cs="Arial"/>
                                <w:sz w:val="18"/>
                                <w:szCs w:val="18"/>
                              </w:rPr>
                            </w:pPr>
                            <w:r w:rsidRPr="00454839">
                              <w:rPr>
                                <w:rFonts w:ascii="Arial" w:hAnsi="Arial" w:cs="Arial"/>
                                <w:b/>
                                <w:bCs/>
                                <w:sz w:val="18"/>
                                <w:szCs w:val="18"/>
                              </w:rPr>
                              <w:t>Other useful numbers:</w:t>
                            </w:r>
                          </w:p>
                        </w:txbxContent>
                      </v:textbox>
                    </v:roundrect>
                  </w:pict>
                </mc:Fallback>
              </mc:AlternateContent>
            </w:r>
            <w:r w:rsidRPr="0044709E">
              <w:rPr>
                <w:rFonts w:ascii="Arial" w:hAnsi="Arial" w:cs="Arial"/>
                <w:sz w:val="18"/>
                <w:szCs w:val="18"/>
              </w:rPr>
              <w:t> </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w:t>
            </w:r>
          </w:p>
        </w:tc>
        <w:tc>
          <w:tcPr>
            <w:tcW w:w="2852" w:type="dxa"/>
            <w:tcMar>
              <w:top w:w="58" w:type="dxa"/>
              <w:left w:w="58" w:type="dxa"/>
              <w:bottom w:w="58" w:type="dxa"/>
              <w:right w:w="58" w:type="dxa"/>
            </w:tcMar>
            <w:hideMark/>
          </w:tcPr>
          <w:p w:rsidR="0044709E" w:rsidRPr="0044709E" w:rsidRDefault="0044709E">
            <w:pPr>
              <w:widowControl w:val="0"/>
              <w:spacing w:after="0"/>
              <w:ind w:left="15" w:right="195"/>
              <w:rPr>
                <w:rFonts w:ascii="Arial" w:hAnsi="Arial" w:cs="Arial"/>
                <w:sz w:val="18"/>
                <w:szCs w:val="18"/>
              </w:rPr>
            </w:pPr>
            <w:r w:rsidRPr="0044709E">
              <w:rPr>
                <w:rFonts w:ascii="Arial" w:hAnsi="Arial" w:cs="Arial"/>
                <w:sz w:val="18"/>
                <w:szCs w:val="18"/>
              </w:rPr>
              <w:t> </w:t>
            </w:r>
          </w:p>
        </w:tc>
      </w:tr>
      <w:tr w:rsidR="0044709E" w:rsidTr="0044709E">
        <w:trPr>
          <w:trHeight w:val="482"/>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Legal Services</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0151 233 0473</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Gary Wormald, Jon MacKenzie and David Steel or 0151 233 0454 / 0151 233 0400</w:t>
            </w:r>
          </w:p>
        </w:tc>
      </w:tr>
      <w:tr w:rsidR="0044709E" w:rsidTr="0044709E">
        <w:trPr>
          <w:trHeight w:val="494"/>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Prevent Education Officer</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0151 233 7012</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Joanna.fitzsimmons@liverpool.gov.uk</w:t>
            </w:r>
          </w:p>
          <w:p w:rsidR="0044709E" w:rsidRPr="0044709E" w:rsidRDefault="0044709E">
            <w:pPr>
              <w:widowControl w:val="0"/>
              <w:spacing w:after="0"/>
              <w:ind w:left="15" w:right="195"/>
              <w:rPr>
                <w:rFonts w:ascii="Arial" w:hAnsi="Arial" w:cs="Arial"/>
                <w:sz w:val="18"/>
                <w:szCs w:val="18"/>
              </w:rPr>
            </w:pPr>
            <w:r w:rsidRPr="0044709E">
              <w:rPr>
                <w:rFonts w:ascii="Arial" w:hAnsi="Arial" w:cs="Arial"/>
                <w:sz w:val="18"/>
                <w:szCs w:val="18"/>
              </w:rPr>
              <w:t xml:space="preserve">07515332702 </w:t>
            </w:r>
          </w:p>
        </w:tc>
      </w:tr>
      <w:tr w:rsidR="0044709E" w:rsidTr="0044709E">
        <w:trPr>
          <w:trHeight w:val="485"/>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Channel Coordinator</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777 8311/8125</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Darren Taylor or 07764659210</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1921@merseyside.police.uk</w:t>
            </w:r>
          </w:p>
        </w:tc>
      </w:tr>
      <w:tr w:rsidR="0044709E" w:rsidTr="0044709E">
        <w:trPr>
          <w:trHeight w:val="543"/>
        </w:trPr>
        <w:tc>
          <w:tcPr>
            <w:tcW w:w="3333" w:type="dxa"/>
            <w:tcMar>
              <w:top w:w="58" w:type="dxa"/>
              <w:left w:w="58" w:type="dxa"/>
              <w:bottom w:w="58" w:type="dxa"/>
              <w:right w:w="58" w:type="dxa"/>
            </w:tcMar>
            <w:hideMark/>
          </w:tcPr>
          <w:p w:rsidR="0044709E" w:rsidRPr="0044709E" w:rsidRDefault="0044709E">
            <w:pPr>
              <w:widowControl w:val="0"/>
              <w:rPr>
                <w:rFonts w:ascii="Arial" w:hAnsi="Arial" w:cs="Arial"/>
                <w:sz w:val="18"/>
                <w:szCs w:val="18"/>
              </w:rPr>
            </w:pPr>
            <w:r w:rsidRPr="0044709E">
              <w:rPr>
                <w:rFonts w:ascii="Arial" w:hAnsi="Arial" w:cs="Arial"/>
                <w:sz w:val="18"/>
                <w:szCs w:val="18"/>
              </w:rPr>
              <w:t>Partnership Automated Intelligence  Report System (PAIR)</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xml:space="preserve">0151 777 8100 </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24/7 for professional intelligence inc CSE</w:t>
            </w:r>
          </w:p>
        </w:tc>
      </w:tr>
      <w:tr w:rsidR="0044709E" w:rsidTr="0044709E">
        <w:trPr>
          <w:trHeight w:val="543"/>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Local Authority Designated Officer (LADO)</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0151 233 0853</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07841562835</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ray.said@liverpool.gov.uk</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or 0151 233 0840 / 0151 233 0857</w:t>
            </w:r>
          </w:p>
        </w:tc>
      </w:tr>
      <w:tr w:rsidR="0044709E" w:rsidTr="0044709E">
        <w:trPr>
          <w:trHeight w:val="651"/>
        </w:trPr>
        <w:tc>
          <w:tcPr>
            <w:tcW w:w="3333"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Careline (Children’s Services)</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0151 233 3700</w:t>
            </w:r>
          </w:p>
        </w:tc>
        <w:tc>
          <w:tcPr>
            <w:tcW w:w="2852" w:type="dxa"/>
            <w:tcMar>
              <w:top w:w="58" w:type="dxa"/>
              <w:left w:w="58" w:type="dxa"/>
              <w:bottom w:w="58" w:type="dxa"/>
              <w:right w:w="58" w:type="dxa"/>
            </w:tcMar>
            <w:hideMark/>
          </w:tcPr>
          <w:p w:rsidR="0044709E" w:rsidRPr="0044709E" w:rsidRDefault="0044709E">
            <w:pPr>
              <w:widowControl w:val="0"/>
              <w:rPr>
                <w:rFonts w:ascii="Arial" w:hAnsi="Arial" w:cs="Arial"/>
                <w:sz w:val="18"/>
                <w:szCs w:val="18"/>
              </w:rPr>
            </w:pPr>
            <w:r w:rsidRPr="0044709E">
              <w:rPr>
                <w:rFonts w:ascii="Arial" w:hAnsi="Arial" w:cs="Arial"/>
                <w:sz w:val="18"/>
                <w:szCs w:val="18"/>
              </w:rPr>
              <w:t>Liverpool Local Safeguarding Board</w:t>
            </w:r>
          </w:p>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0151 233 0493</w:t>
            </w:r>
          </w:p>
        </w:tc>
      </w:tr>
      <w:tr w:rsidR="0044709E" w:rsidTr="0044709E">
        <w:trPr>
          <w:trHeight w:val="311"/>
        </w:trPr>
        <w:tc>
          <w:tcPr>
            <w:tcW w:w="3333" w:type="dxa"/>
            <w:tcMar>
              <w:top w:w="58" w:type="dxa"/>
              <w:left w:w="58" w:type="dxa"/>
              <w:bottom w:w="58" w:type="dxa"/>
              <w:right w:w="58" w:type="dxa"/>
            </w:tcMar>
            <w:hideMark/>
          </w:tcPr>
          <w:p w:rsidR="0044709E" w:rsidRPr="0044709E" w:rsidRDefault="0044709E">
            <w:pPr>
              <w:widowControl w:val="0"/>
              <w:rPr>
                <w:rFonts w:ascii="Arial" w:hAnsi="Arial" w:cs="Arial"/>
                <w:sz w:val="18"/>
                <w:szCs w:val="18"/>
              </w:rPr>
            </w:pPr>
            <w:r w:rsidRPr="0044709E">
              <w:rPr>
                <w:rFonts w:ascii="Arial" w:hAnsi="Arial" w:cs="Arial"/>
                <w:sz w:val="18"/>
                <w:szCs w:val="18"/>
              </w:rPr>
              <w:t>LCC Switchboard</w:t>
            </w:r>
          </w:p>
        </w:tc>
        <w:tc>
          <w:tcPr>
            <w:tcW w:w="1474"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0151 233 3000</w:t>
            </w:r>
          </w:p>
        </w:tc>
        <w:tc>
          <w:tcPr>
            <w:tcW w:w="2852" w:type="dxa"/>
            <w:tcMar>
              <w:top w:w="58" w:type="dxa"/>
              <w:left w:w="58" w:type="dxa"/>
              <w:bottom w:w="58" w:type="dxa"/>
              <w:right w:w="58" w:type="dxa"/>
            </w:tcMar>
            <w:hideMark/>
          </w:tcPr>
          <w:p w:rsidR="0044709E" w:rsidRPr="0044709E" w:rsidRDefault="0044709E">
            <w:pPr>
              <w:widowControl w:val="0"/>
              <w:spacing w:after="0" w:line="225" w:lineRule="auto"/>
              <w:rPr>
                <w:rFonts w:ascii="Arial" w:hAnsi="Arial" w:cs="Arial"/>
                <w:sz w:val="18"/>
                <w:szCs w:val="18"/>
              </w:rPr>
            </w:pPr>
            <w:r w:rsidRPr="0044709E">
              <w:rPr>
                <w:rFonts w:ascii="Arial" w:hAnsi="Arial" w:cs="Arial"/>
                <w:sz w:val="18"/>
                <w:szCs w:val="18"/>
              </w:rPr>
              <w:t> </w:t>
            </w:r>
          </w:p>
        </w:tc>
      </w:tr>
    </w:tbl>
    <w:p w:rsidR="00E11D24" w:rsidRDefault="00CA496E" w:rsidP="00341304">
      <w:pPr>
        <w:tabs>
          <w:tab w:val="left" w:pos="4021"/>
        </w:tabs>
        <w:rPr>
          <w:rFonts w:ascii="Arial" w:hAnsi="Arial" w:cs="Arial"/>
        </w:rPr>
      </w:pPr>
      <w:r>
        <w:rPr>
          <w:rFonts w:ascii="Times New Roman" w:hAnsi="Times New Roman"/>
          <w:noProof/>
          <w:sz w:val="24"/>
          <w:szCs w:val="24"/>
          <w:lang w:eastAsia="en-GB"/>
        </w:rPr>
        <mc:AlternateContent>
          <mc:Choice Requires="wps">
            <w:drawing>
              <wp:anchor distT="36576" distB="36576" distL="36576" distR="36576" simplePos="0" relativeHeight="251706368" behindDoc="0" locked="0" layoutInCell="1" allowOverlap="1">
                <wp:simplePos x="0" y="0"/>
                <wp:positionH relativeFrom="margin">
                  <wp:posOffset>0</wp:posOffset>
                </wp:positionH>
                <wp:positionV relativeFrom="paragraph">
                  <wp:posOffset>57481</wp:posOffset>
                </wp:positionV>
                <wp:extent cx="6124575" cy="1415332"/>
                <wp:effectExtent l="0" t="0" r="28575" b="13970"/>
                <wp:wrapNone/>
                <wp:docPr id="185" name="Rounded 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415332"/>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AD7" w:rsidRPr="00454839" w:rsidRDefault="00567AD7" w:rsidP="00567AD7">
                            <w:pPr>
                              <w:widowControl w:val="0"/>
                              <w:jc w:val="center"/>
                              <w:rPr>
                                <w:rFonts w:ascii="Arial" w:hAnsi="Arial" w:cs="Arial"/>
                                <w:b/>
                                <w:bCs/>
                                <w:sz w:val="18"/>
                                <w:szCs w:val="18"/>
                              </w:rPr>
                            </w:pPr>
                            <w:r w:rsidRPr="00454839">
                              <w:rPr>
                                <w:rFonts w:ascii="Arial" w:hAnsi="Arial" w:cs="Arial"/>
                                <w:b/>
                                <w:bCs/>
                                <w:sz w:val="18"/>
                                <w:szCs w:val="18"/>
                              </w:rPr>
                              <w:t>Local Bereavement and Counselling Support</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Liverpool CAMHS Single Point of Access - 0151 293 3662</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Young Person’s Advisory Service - 0151 707 1025 / 0151 707 6083 or 07917658142 / 07817658157</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Person Shaped Support - 0151 702 5555</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Ed</w:t>
                            </w:r>
                            <w:r w:rsidR="00404035">
                              <w:rPr>
                                <w:rFonts w:ascii="Arial" w:hAnsi="Arial" w:cs="Arial"/>
                                <w:sz w:val="18"/>
                                <w:szCs w:val="18"/>
                              </w:rPr>
                              <w:t xml:space="preserve">ucational Psychology Service - </w:t>
                            </w:r>
                            <w:r w:rsidRPr="00454839">
                              <w:rPr>
                                <w:rFonts w:ascii="Arial" w:hAnsi="Arial" w:cs="Arial"/>
                                <w:sz w:val="18"/>
                                <w:szCs w:val="18"/>
                              </w:rPr>
                              <w:t>0151 233 5978</w:t>
                            </w:r>
                          </w:p>
                          <w:p w:rsidR="00567AD7"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School Improvement Liverpool Bereavement Officer- 0151 233 3901</w:t>
                            </w:r>
                          </w:p>
                          <w:p w:rsidR="00CA496E" w:rsidRPr="00454839" w:rsidRDefault="00CA496E" w:rsidP="00567AD7">
                            <w:pPr>
                              <w:widowControl w:val="0"/>
                              <w:spacing w:after="0" w:line="225" w:lineRule="auto"/>
                              <w:rPr>
                                <w:rFonts w:ascii="Arial" w:hAnsi="Arial" w:cs="Arial"/>
                                <w:sz w:val="18"/>
                                <w:szCs w:val="18"/>
                              </w:rPr>
                            </w:pPr>
                          </w:p>
                          <w:p w:rsidR="00454839" w:rsidRPr="00454839" w:rsidRDefault="00567AD7" w:rsidP="00454839">
                            <w:pPr>
                              <w:rPr>
                                <w:rFonts w:ascii="Arial" w:hAnsi="Arial" w:cs="Arial"/>
                                <w:b/>
                              </w:rPr>
                            </w:pPr>
                            <w:r>
                              <w:rPr>
                                <w:sz w:val="16"/>
                                <w:szCs w:val="16"/>
                              </w:rPr>
                              <w:t> </w:t>
                            </w:r>
                            <w:r w:rsidR="00454839" w:rsidRPr="00454839">
                              <w:rPr>
                                <w:rFonts w:ascii="Arial" w:hAnsi="Arial" w:cs="Arial"/>
                                <w:b/>
                              </w:rPr>
                              <w:t xml:space="preserve">NHS England </w:t>
                            </w:r>
                            <w:r w:rsidR="00474633">
                              <w:rPr>
                                <w:rFonts w:ascii="Arial" w:hAnsi="Arial" w:cs="Arial"/>
                                <w:b/>
                              </w:rPr>
                              <w:t>may</w:t>
                            </w:r>
                            <w:r w:rsidR="00454839" w:rsidRPr="00454839">
                              <w:rPr>
                                <w:rFonts w:ascii="Arial" w:hAnsi="Arial" w:cs="Arial"/>
                                <w:b/>
                              </w:rPr>
                              <w:t xml:space="preserve"> publish key contacts following a major event for schools to contact</w:t>
                            </w:r>
                          </w:p>
                          <w:p w:rsidR="00567AD7" w:rsidRDefault="00567AD7" w:rsidP="00567AD7">
                            <w:pPr>
                              <w:widowControl w:val="0"/>
                              <w:spacing w:after="0" w:line="225" w:lineRule="auto"/>
                              <w:rPr>
                                <w:sz w:val="16"/>
                                <w:szCs w:val="16"/>
                              </w:rPr>
                            </w:pPr>
                          </w:p>
                          <w:p w:rsidR="00567AD7" w:rsidRDefault="00567AD7" w:rsidP="00567AD7">
                            <w:pPr>
                              <w:widowControl w:val="0"/>
                              <w:spacing w:after="0"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5" o:spid="_x0000_s1080" style="position:absolute;margin-left:0;margin-top:4.55pt;width:482.25pt;height:111.45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" strokecolor="black [0]" strokeweight=".25pt">
                <v:shadow color="#868686"/>
                <v:textbox inset="2.88pt,2.88pt,2.88pt,2.88pt">
                  <w:txbxContent>
                    <w:p w:rsidR="00567AD7" w:rsidRPr="00454839" w:rsidRDefault="00567AD7" w:rsidP="00567AD7">
                      <w:pPr>
                        <w:widowControl w:val="0"/>
                        <w:jc w:val="center"/>
                        <w:rPr>
                          <w:rFonts w:ascii="Arial" w:hAnsi="Arial" w:cs="Arial"/>
                          <w:b/>
                          <w:bCs/>
                          <w:sz w:val="18"/>
                          <w:szCs w:val="18"/>
                        </w:rPr>
                      </w:pPr>
                      <w:r w:rsidRPr="00454839">
                        <w:rPr>
                          <w:rFonts w:ascii="Arial" w:hAnsi="Arial" w:cs="Arial"/>
                          <w:b/>
                          <w:bCs/>
                          <w:sz w:val="18"/>
                          <w:szCs w:val="18"/>
                        </w:rPr>
                        <w:t>Local Bereavement and Counselling Support</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Liverpool CAMHS Single Point of Access - 0151 293 3662</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Young Person’s Advisory Service - 0151 707 1025 / 0151 707 6083 or 07917658142 / 07817658157</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Person Shaped Support - 0151 702 5555</w:t>
                      </w:r>
                    </w:p>
                    <w:p w:rsidR="00567AD7" w:rsidRPr="00454839"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Ed</w:t>
                      </w:r>
                      <w:r w:rsidR="00404035">
                        <w:rPr>
                          <w:rFonts w:ascii="Arial" w:hAnsi="Arial" w:cs="Arial"/>
                          <w:sz w:val="18"/>
                          <w:szCs w:val="18"/>
                        </w:rPr>
                        <w:t xml:space="preserve">ucational Psychology Service - </w:t>
                      </w:r>
                      <w:r w:rsidRPr="00454839">
                        <w:rPr>
                          <w:rFonts w:ascii="Arial" w:hAnsi="Arial" w:cs="Arial"/>
                          <w:sz w:val="18"/>
                          <w:szCs w:val="18"/>
                        </w:rPr>
                        <w:t>0151 233 5978</w:t>
                      </w:r>
                    </w:p>
                    <w:p w:rsidR="00567AD7" w:rsidRDefault="00567AD7" w:rsidP="00567AD7">
                      <w:pPr>
                        <w:widowControl w:val="0"/>
                        <w:spacing w:after="0" w:line="225" w:lineRule="auto"/>
                        <w:rPr>
                          <w:rFonts w:ascii="Arial" w:hAnsi="Arial" w:cs="Arial"/>
                          <w:sz w:val="18"/>
                          <w:szCs w:val="18"/>
                        </w:rPr>
                      </w:pPr>
                      <w:r w:rsidRPr="00454839">
                        <w:rPr>
                          <w:rFonts w:ascii="Arial" w:hAnsi="Arial" w:cs="Arial"/>
                          <w:sz w:val="18"/>
                          <w:szCs w:val="18"/>
                        </w:rPr>
                        <w:t>School Improvement Liverpool Bereavement Officer- 0151 233 3901</w:t>
                      </w:r>
                    </w:p>
                    <w:p w:rsidR="00CA496E" w:rsidRPr="00454839" w:rsidRDefault="00CA496E" w:rsidP="00567AD7">
                      <w:pPr>
                        <w:widowControl w:val="0"/>
                        <w:spacing w:after="0" w:line="225" w:lineRule="auto"/>
                        <w:rPr>
                          <w:rFonts w:ascii="Arial" w:hAnsi="Arial" w:cs="Arial"/>
                          <w:sz w:val="18"/>
                          <w:szCs w:val="18"/>
                        </w:rPr>
                      </w:pPr>
                    </w:p>
                    <w:p w:rsidR="00454839" w:rsidRPr="00454839" w:rsidRDefault="00567AD7" w:rsidP="00454839">
                      <w:pPr>
                        <w:rPr>
                          <w:rFonts w:ascii="Arial" w:hAnsi="Arial" w:cs="Arial"/>
                          <w:b/>
                        </w:rPr>
                      </w:pPr>
                      <w:r>
                        <w:rPr>
                          <w:sz w:val="16"/>
                          <w:szCs w:val="16"/>
                        </w:rPr>
                        <w:t> </w:t>
                      </w:r>
                      <w:r w:rsidR="00454839" w:rsidRPr="00454839">
                        <w:rPr>
                          <w:rFonts w:ascii="Arial" w:hAnsi="Arial" w:cs="Arial"/>
                          <w:b/>
                        </w:rPr>
                        <w:t xml:space="preserve">NHS England </w:t>
                      </w:r>
                      <w:r w:rsidR="00474633">
                        <w:rPr>
                          <w:rFonts w:ascii="Arial" w:hAnsi="Arial" w:cs="Arial"/>
                          <w:b/>
                        </w:rPr>
                        <w:t>may</w:t>
                      </w:r>
                      <w:r w:rsidR="00454839" w:rsidRPr="00454839">
                        <w:rPr>
                          <w:rFonts w:ascii="Arial" w:hAnsi="Arial" w:cs="Arial"/>
                          <w:b/>
                        </w:rPr>
                        <w:t xml:space="preserve"> publish key contacts following a major event for schools to contact</w:t>
                      </w:r>
                    </w:p>
                    <w:p w:rsidR="00567AD7" w:rsidRDefault="00567AD7" w:rsidP="00567AD7">
                      <w:pPr>
                        <w:widowControl w:val="0"/>
                        <w:spacing w:after="0" w:line="225" w:lineRule="auto"/>
                        <w:rPr>
                          <w:sz w:val="16"/>
                          <w:szCs w:val="16"/>
                        </w:rPr>
                      </w:pPr>
                    </w:p>
                    <w:p w:rsidR="00567AD7" w:rsidRDefault="00567AD7" w:rsidP="00567AD7">
                      <w:pPr>
                        <w:widowControl w:val="0"/>
                        <w:spacing w:after="0" w:line="225" w:lineRule="auto"/>
                        <w:rPr>
                          <w:sz w:val="16"/>
                          <w:szCs w:val="16"/>
                        </w:rPr>
                      </w:pPr>
                      <w:r>
                        <w:rPr>
                          <w:sz w:val="16"/>
                          <w:szCs w:val="16"/>
                        </w:rPr>
                        <w:t> </w:t>
                      </w:r>
                    </w:p>
                  </w:txbxContent>
                </v:textbox>
                <w10:wrap anchorx="margin"/>
              </v:roundrect>
            </w:pict>
          </mc:Fallback>
        </mc:AlternateContent>
      </w:r>
      <w:r w:rsidR="00567AD7">
        <w:rPr>
          <w:rFonts w:ascii="Times New Roman" w:hAnsi="Times New Roman"/>
          <w:noProof/>
          <w:sz w:val="24"/>
          <w:szCs w:val="24"/>
          <w:lang w:eastAsia="en-GB"/>
        </w:rPr>
        <mc:AlternateContent>
          <mc:Choice Requires="wps">
            <w:drawing>
              <wp:anchor distT="36576" distB="36576" distL="36576" distR="36576" simplePos="0" relativeHeight="251704320" behindDoc="0" locked="0" layoutInCell="1" allowOverlap="1">
                <wp:simplePos x="0" y="0"/>
                <wp:positionH relativeFrom="column">
                  <wp:posOffset>333375</wp:posOffset>
                </wp:positionH>
                <wp:positionV relativeFrom="paragraph">
                  <wp:posOffset>-7959090</wp:posOffset>
                </wp:positionV>
                <wp:extent cx="4792345" cy="238125"/>
                <wp:effectExtent l="0" t="0" r="27305" b="28575"/>
                <wp:wrapNone/>
                <wp:docPr id="184" name="Rounded 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345" cy="238125"/>
                        </a:xfrm>
                        <a:prstGeom prst="roundRect">
                          <a:avLst>
                            <a:gd name="adj" fmla="val 16667"/>
                          </a:avLst>
                        </a:prstGeom>
                        <a:solidFill>
                          <a:srgbClr val="FFFFFF"/>
                        </a:solidFill>
                        <a:ln w="3175">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7AD7" w:rsidRPr="00454839" w:rsidRDefault="00567AD7" w:rsidP="00567AD7">
                            <w:pPr>
                              <w:widowControl w:val="0"/>
                              <w:spacing w:after="0" w:line="225" w:lineRule="auto"/>
                              <w:jc w:val="center"/>
                              <w:rPr>
                                <w:rFonts w:ascii="Arial" w:hAnsi="Arial" w:cs="Arial"/>
                                <w:sz w:val="18"/>
                                <w:szCs w:val="18"/>
                              </w:rPr>
                            </w:pPr>
                            <w:r w:rsidRPr="00454839">
                              <w:rPr>
                                <w:rFonts w:ascii="Arial" w:hAnsi="Arial" w:cs="Arial"/>
                                <w:b/>
                                <w:bCs/>
                                <w:sz w:val="18"/>
                                <w:szCs w:val="18"/>
                              </w:rPr>
                              <w:t>Emergency contacts: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4" o:spid="_x0000_s1081" style="position:absolute;margin-left:26.25pt;margin-top:-626.7pt;width:377.35pt;height:18.7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" strokecolor="black [0]" strokeweight=".25pt">
                <v:shadow color="#868686"/>
                <v:textbox inset="2.88pt,2.88pt,2.88pt,2.88pt">
                  <w:txbxContent>
                    <w:p w:rsidR="00567AD7" w:rsidRPr="00454839" w:rsidRDefault="00567AD7" w:rsidP="00567AD7">
                      <w:pPr>
                        <w:widowControl w:val="0"/>
                        <w:spacing w:after="0" w:line="225" w:lineRule="auto"/>
                        <w:jc w:val="center"/>
                        <w:rPr>
                          <w:rFonts w:ascii="Arial" w:hAnsi="Arial" w:cs="Arial"/>
                          <w:sz w:val="18"/>
                          <w:szCs w:val="18"/>
                        </w:rPr>
                      </w:pPr>
                      <w:r w:rsidRPr="00454839">
                        <w:rPr>
                          <w:rFonts w:ascii="Arial" w:hAnsi="Arial" w:cs="Arial"/>
                          <w:b/>
                          <w:bCs/>
                          <w:sz w:val="18"/>
                          <w:szCs w:val="18"/>
                        </w:rPr>
                        <w:t>Emergency contacts:</w:t>
                      </w:r>
                    </w:p>
                  </w:txbxContent>
                </v:textbox>
              </v:roundrect>
            </w:pict>
          </mc:Fallback>
        </mc:AlternateContent>
      </w:r>
    </w:p>
    <w:p w:rsidR="00727A4E" w:rsidRDefault="00727A4E" w:rsidP="00341304">
      <w:pPr>
        <w:tabs>
          <w:tab w:val="left" w:pos="4021"/>
        </w:tabs>
        <w:rPr>
          <w:rFonts w:ascii="Arial" w:hAnsi="Arial" w:cs="Arial"/>
        </w:rPr>
      </w:pPr>
    </w:p>
    <w:p w:rsidR="00454839" w:rsidRDefault="00454839" w:rsidP="00341304">
      <w:pPr>
        <w:tabs>
          <w:tab w:val="left" w:pos="4021"/>
        </w:tabs>
        <w:rPr>
          <w:rFonts w:ascii="Arial" w:hAnsi="Arial" w:cs="Arial"/>
        </w:rPr>
      </w:pPr>
    </w:p>
    <w:p w:rsidR="00454839" w:rsidRDefault="00454839" w:rsidP="00567AD7">
      <w:pPr>
        <w:rPr>
          <w:rFonts w:ascii="Arial" w:hAnsi="Arial" w:cs="Arial"/>
          <w:b/>
          <w:sz w:val="24"/>
          <w:szCs w:val="24"/>
        </w:rPr>
      </w:pPr>
    </w:p>
    <w:p w:rsidR="00CA496E" w:rsidRDefault="00CA496E" w:rsidP="00341304">
      <w:pPr>
        <w:tabs>
          <w:tab w:val="left" w:pos="4021"/>
        </w:tabs>
        <w:rPr>
          <w:rFonts w:ascii="Arial" w:hAnsi="Arial" w:cs="Arial"/>
        </w:rPr>
      </w:pPr>
    </w:p>
    <w:p w:rsidR="008B1980" w:rsidRPr="00810713" w:rsidRDefault="008B1980" w:rsidP="00341304">
      <w:pPr>
        <w:tabs>
          <w:tab w:val="left" w:pos="4021"/>
        </w:tabs>
        <w:rPr>
          <w:rFonts w:ascii="Arial" w:hAnsi="Arial" w:cs="Arial"/>
          <w:b/>
          <w:i/>
        </w:rPr>
      </w:pPr>
      <w:r w:rsidRPr="00810713">
        <w:rPr>
          <w:rFonts w:ascii="Arial" w:hAnsi="Arial" w:cs="Arial"/>
          <w:b/>
          <w:i/>
        </w:rPr>
        <w:lastRenderedPageBreak/>
        <w:t>Appendix 2</w:t>
      </w:r>
    </w:p>
    <w:p w:rsidR="00810713" w:rsidRPr="00810713" w:rsidRDefault="00810713" w:rsidP="00810713">
      <w:pPr>
        <w:rPr>
          <w:rFonts w:ascii="Arial" w:hAnsi="Arial" w:cs="Arial"/>
          <w:b/>
          <w:i/>
          <w:sz w:val="24"/>
          <w:szCs w:val="24"/>
        </w:rPr>
      </w:pPr>
      <w:r w:rsidRPr="00810713">
        <w:rPr>
          <w:rFonts w:ascii="Arial" w:hAnsi="Arial" w:cs="Arial"/>
          <w:b/>
          <w:i/>
        </w:rPr>
        <w:t>In respect of a</w:t>
      </w:r>
      <w:r w:rsidR="00454839" w:rsidRPr="00810713">
        <w:rPr>
          <w:rFonts w:ascii="Arial" w:hAnsi="Arial" w:cs="Arial"/>
          <w:b/>
          <w:i/>
        </w:rPr>
        <w:t>ppendices</w:t>
      </w:r>
      <w:r w:rsidR="00CA496E">
        <w:rPr>
          <w:rFonts w:ascii="Arial" w:hAnsi="Arial" w:cs="Arial"/>
          <w:b/>
          <w:i/>
        </w:rPr>
        <w:t xml:space="preserve"> 2 and </w:t>
      </w:r>
      <w:r w:rsidRPr="00810713">
        <w:rPr>
          <w:rFonts w:ascii="Arial" w:hAnsi="Arial" w:cs="Arial"/>
          <w:b/>
          <w:i/>
        </w:rPr>
        <w:t xml:space="preserve">3 NHS England </w:t>
      </w:r>
      <w:r w:rsidR="00474633">
        <w:rPr>
          <w:rFonts w:ascii="Arial" w:hAnsi="Arial" w:cs="Arial"/>
          <w:b/>
          <w:i/>
        </w:rPr>
        <w:t>may</w:t>
      </w:r>
      <w:r w:rsidRPr="00810713">
        <w:rPr>
          <w:rFonts w:ascii="Arial" w:hAnsi="Arial" w:cs="Arial"/>
          <w:b/>
          <w:i/>
        </w:rPr>
        <w:t xml:space="preserve"> publish key </w:t>
      </w:r>
      <w:r>
        <w:rPr>
          <w:rFonts w:ascii="Arial" w:hAnsi="Arial" w:cs="Arial"/>
          <w:b/>
          <w:i/>
        </w:rPr>
        <w:t>guidance</w:t>
      </w:r>
      <w:r w:rsidRPr="00810713">
        <w:rPr>
          <w:rFonts w:ascii="Arial" w:hAnsi="Arial" w:cs="Arial"/>
          <w:b/>
          <w:i/>
        </w:rPr>
        <w:t xml:space="preserve"> following a major event for schools to </w:t>
      </w:r>
      <w:r>
        <w:rPr>
          <w:rFonts w:ascii="Arial" w:hAnsi="Arial" w:cs="Arial"/>
          <w:b/>
          <w:i/>
        </w:rPr>
        <w:t>draw upon and share</w:t>
      </w:r>
      <w:r w:rsidR="00404035">
        <w:rPr>
          <w:rFonts w:ascii="Arial" w:hAnsi="Arial" w:cs="Arial"/>
          <w:b/>
          <w:i/>
        </w:rPr>
        <w:t xml:space="preserve"> with staff and families.</w:t>
      </w:r>
    </w:p>
    <w:p w:rsidR="00454839" w:rsidRDefault="00454839" w:rsidP="00341304">
      <w:pPr>
        <w:tabs>
          <w:tab w:val="left" w:pos="4021"/>
        </w:tabs>
        <w:rPr>
          <w:rFonts w:ascii="Arial" w:hAnsi="Arial" w:cs="Arial"/>
        </w:rPr>
      </w:pPr>
      <w:r>
        <w:rPr>
          <w:rFonts w:ascii="Arial" w:hAnsi="Arial" w:cs="Arial"/>
        </w:rPr>
        <w:t xml:space="preserve"> </w:t>
      </w:r>
    </w:p>
    <w:p w:rsidR="00703B42" w:rsidRDefault="008B668C" w:rsidP="00703B42">
      <w:pPr>
        <w:tabs>
          <w:tab w:val="left" w:pos="4021"/>
        </w:tabs>
        <w:jc w:val="center"/>
        <w:rPr>
          <w:rFonts w:ascii="Arial" w:hAnsi="Arial" w:cs="Arial"/>
          <w:b/>
          <w:sz w:val="24"/>
          <w:szCs w:val="24"/>
        </w:rPr>
      </w:pPr>
      <w:r w:rsidRPr="00FE670F">
        <w:rPr>
          <w:rFonts w:ascii="Arial" w:hAnsi="Arial" w:cs="Arial"/>
          <w:b/>
          <w:sz w:val="24"/>
          <w:szCs w:val="24"/>
        </w:rPr>
        <w:t>Guidance for school leaders</w:t>
      </w:r>
    </w:p>
    <w:p w:rsidR="0041728D" w:rsidRDefault="0041728D" w:rsidP="00703B42">
      <w:pPr>
        <w:tabs>
          <w:tab w:val="left" w:pos="4021"/>
        </w:tabs>
        <w:rPr>
          <w:rFonts w:ascii="Arial" w:hAnsi="Arial" w:cs="Arial"/>
          <w:b/>
          <w:sz w:val="24"/>
          <w:szCs w:val="24"/>
        </w:rPr>
      </w:pPr>
      <w:r w:rsidRPr="00FE670F">
        <w:rPr>
          <w:rFonts w:ascii="Arial" w:hAnsi="Arial" w:cs="Arial"/>
          <w:b/>
          <w:sz w:val="24"/>
          <w:szCs w:val="24"/>
        </w:rPr>
        <w:t xml:space="preserve">General advice </w:t>
      </w:r>
    </w:p>
    <w:p w:rsidR="00E11D24" w:rsidRDefault="00E11D24" w:rsidP="0041728D">
      <w:pPr>
        <w:rPr>
          <w:rFonts w:ascii="Arial" w:hAnsi="Arial" w:cs="Arial"/>
          <w:b/>
          <w:sz w:val="24"/>
          <w:szCs w:val="24"/>
        </w:rPr>
      </w:pPr>
    </w:p>
    <w:p w:rsidR="00E11D24" w:rsidRPr="00FE670F" w:rsidRDefault="00E11D24" w:rsidP="0041728D">
      <w:pPr>
        <w:rPr>
          <w:rFonts w:ascii="Arial" w:hAnsi="Arial" w:cs="Arial"/>
          <w:b/>
          <w:sz w:val="24"/>
          <w:szCs w:val="24"/>
        </w:rPr>
      </w:pPr>
    </w:p>
    <w:p w:rsidR="0041728D" w:rsidRDefault="0041728D" w:rsidP="0041728D">
      <w:pPr>
        <w:pStyle w:val="ListParagraph"/>
        <w:numPr>
          <w:ilvl w:val="0"/>
          <w:numId w:val="2"/>
        </w:numPr>
        <w:rPr>
          <w:rFonts w:ascii="Arial" w:hAnsi="Arial" w:cs="Arial"/>
        </w:rPr>
      </w:pPr>
      <w:r>
        <w:rPr>
          <w:rFonts w:ascii="Arial" w:hAnsi="Arial" w:cs="Arial"/>
        </w:rPr>
        <w:t xml:space="preserve">People react differently to a traumatic event but everyone affected should have access to someone to talk to. </w:t>
      </w:r>
    </w:p>
    <w:p w:rsidR="0041728D" w:rsidRDefault="0041728D" w:rsidP="0041728D">
      <w:pPr>
        <w:pStyle w:val="ListParagraph"/>
        <w:numPr>
          <w:ilvl w:val="0"/>
          <w:numId w:val="2"/>
        </w:numPr>
        <w:rPr>
          <w:rFonts w:ascii="Arial" w:hAnsi="Arial" w:cs="Arial"/>
        </w:rPr>
      </w:pPr>
      <w:r>
        <w:rPr>
          <w:rFonts w:ascii="Arial" w:hAnsi="Arial" w:cs="Arial"/>
        </w:rPr>
        <w:t>Those significantly affected need to be identified and may need additional interventions and monitoring over time.</w:t>
      </w:r>
    </w:p>
    <w:p w:rsidR="0041728D" w:rsidRDefault="0041728D" w:rsidP="0041728D">
      <w:pPr>
        <w:pStyle w:val="ListParagraph"/>
        <w:numPr>
          <w:ilvl w:val="0"/>
          <w:numId w:val="2"/>
        </w:numPr>
        <w:rPr>
          <w:rFonts w:ascii="Arial" w:hAnsi="Arial" w:cs="Arial"/>
        </w:rPr>
      </w:pPr>
      <w:r>
        <w:rPr>
          <w:rFonts w:ascii="Arial" w:hAnsi="Arial" w:cs="Arial"/>
        </w:rPr>
        <w:t>People should be allowed to talk spontaneously about their experience but not encouraged to relive it</w:t>
      </w:r>
    </w:p>
    <w:p w:rsidR="0041728D" w:rsidRDefault="0041728D" w:rsidP="0041728D">
      <w:pPr>
        <w:pStyle w:val="ListParagraph"/>
        <w:numPr>
          <w:ilvl w:val="0"/>
          <w:numId w:val="2"/>
        </w:numPr>
        <w:rPr>
          <w:rFonts w:ascii="Arial" w:hAnsi="Arial" w:cs="Arial"/>
        </w:rPr>
      </w:pPr>
      <w:r>
        <w:rPr>
          <w:rFonts w:ascii="Arial" w:hAnsi="Arial" w:cs="Arial"/>
        </w:rPr>
        <w:t>People are best supported by someone they know in the first instance</w:t>
      </w:r>
    </w:p>
    <w:p w:rsidR="0041728D" w:rsidRDefault="0041728D" w:rsidP="00F11F50">
      <w:pPr>
        <w:pStyle w:val="ListParagraph"/>
        <w:numPr>
          <w:ilvl w:val="0"/>
          <w:numId w:val="8"/>
        </w:numPr>
        <w:rPr>
          <w:rFonts w:ascii="Arial" w:hAnsi="Arial" w:cs="Arial"/>
        </w:rPr>
      </w:pPr>
      <w:r>
        <w:rPr>
          <w:rFonts w:ascii="Arial" w:hAnsi="Arial" w:cs="Arial"/>
        </w:rPr>
        <w:t>People should be given space and time to talk</w:t>
      </w:r>
    </w:p>
    <w:p w:rsidR="0041728D" w:rsidRPr="00BB5983" w:rsidRDefault="0041728D" w:rsidP="00F11F50">
      <w:pPr>
        <w:pStyle w:val="ListParagraph"/>
        <w:numPr>
          <w:ilvl w:val="0"/>
          <w:numId w:val="8"/>
        </w:numPr>
        <w:rPr>
          <w:rFonts w:ascii="Arial" w:hAnsi="Arial" w:cs="Arial"/>
        </w:rPr>
      </w:pPr>
      <w:r>
        <w:rPr>
          <w:rFonts w:ascii="Arial" w:hAnsi="Arial" w:cs="Arial"/>
        </w:rPr>
        <w:t>While most people recover naturally from traumatic events, if symptoms are severe or continue beyond four weeks, further specialist mental health support should be sought.</w:t>
      </w:r>
    </w:p>
    <w:p w:rsidR="00F11F50" w:rsidRDefault="00F11F50" w:rsidP="00F11F50">
      <w:pPr>
        <w:widowControl w:val="0"/>
        <w:spacing w:after="0"/>
        <w:ind w:left="360"/>
        <w:rPr>
          <w:rFonts w:ascii="Arial" w:hAnsi="Arial" w:cs="Arial"/>
        </w:rPr>
      </w:pPr>
    </w:p>
    <w:p w:rsidR="008B668C" w:rsidRPr="00B91394" w:rsidRDefault="006D33C1" w:rsidP="00F11F50">
      <w:pPr>
        <w:widowControl w:val="0"/>
        <w:spacing w:after="0"/>
        <w:ind w:left="360"/>
      </w:pPr>
      <w:r w:rsidRPr="00F11F50">
        <w:rPr>
          <w:rFonts w:ascii="Arial" w:hAnsi="Arial" w:cs="Arial"/>
        </w:rPr>
        <w:t>Consider:</w:t>
      </w:r>
    </w:p>
    <w:p w:rsidR="00F11F50" w:rsidRDefault="00F11F50" w:rsidP="00F11F50">
      <w:pPr>
        <w:pStyle w:val="ListParagraph"/>
        <w:widowControl w:val="0"/>
        <w:spacing w:after="0"/>
        <w:rPr>
          <w:rFonts w:ascii="Arial" w:hAnsi="Arial" w:cs="Arial"/>
        </w:rPr>
      </w:pPr>
    </w:p>
    <w:p w:rsidR="006D33C1" w:rsidRPr="00F11F50" w:rsidRDefault="006D33C1" w:rsidP="00F11F50">
      <w:pPr>
        <w:pStyle w:val="ListParagraph"/>
        <w:widowControl w:val="0"/>
        <w:numPr>
          <w:ilvl w:val="0"/>
          <w:numId w:val="8"/>
        </w:numPr>
        <w:spacing w:after="0"/>
        <w:rPr>
          <w:b/>
          <w:bCs/>
          <w:sz w:val="28"/>
          <w:szCs w:val="28"/>
        </w:rPr>
      </w:pPr>
      <w:r w:rsidRPr="00F11F50">
        <w:rPr>
          <w:rFonts w:ascii="Arial" w:hAnsi="Arial" w:cs="Arial"/>
        </w:rPr>
        <w:t xml:space="preserve">Convening </w:t>
      </w:r>
      <w:r w:rsidR="00F70AD7" w:rsidRPr="00F11F50">
        <w:rPr>
          <w:rFonts w:ascii="Arial" w:hAnsi="Arial" w:cs="Arial"/>
        </w:rPr>
        <w:t xml:space="preserve">your </w:t>
      </w:r>
      <w:r w:rsidR="00F70AD7" w:rsidRPr="00F11F50">
        <w:rPr>
          <w:rFonts w:ascii="Arial" w:hAnsi="Arial" w:cs="Arial"/>
          <w:b/>
        </w:rPr>
        <w:t>S</w:t>
      </w:r>
      <w:r w:rsidRPr="00F11F50">
        <w:rPr>
          <w:rFonts w:ascii="Arial" w:hAnsi="Arial" w:cs="Arial"/>
          <w:b/>
        </w:rPr>
        <w:t>chool’s Emergency</w:t>
      </w:r>
      <w:r w:rsidR="00F70AD7" w:rsidRPr="00F11F50">
        <w:rPr>
          <w:rFonts w:ascii="Arial" w:hAnsi="Arial" w:cs="Arial"/>
          <w:b/>
        </w:rPr>
        <w:t xml:space="preserve"> Management</w:t>
      </w:r>
      <w:r w:rsidRPr="00F11F50">
        <w:rPr>
          <w:rFonts w:ascii="Arial" w:hAnsi="Arial" w:cs="Arial"/>
          <w:b/>
        </w:rPr>
        <w:t xml:space="preserve"> Team</w:t>
      </w:r>
      <w:r w:rsidR="00F70AD7" w:rsidRPr="00F11F50">
        <w:rPr>
          <w:rFonts w:ascii="Arial" w:hAnsi="Arial" w:cs="Arial"/>
          <w:b/>
        </w:rPr>
        <w:t xml:space="preserve"> (SEMT)</w:t>
      </w:r>
      <w:r w:rsidR="00D464A1" w:rsidRPr="00F11F50">
        <w:rPr>
          <w:rFonts w:ascii="Arial" w:hAnsi="Arial" w:cs="Arial"/>
        </w:rPr>
        <w:t xml:space="preserve"> and following your </w:t>
      </w:r>
      <w:r w:rsidR="00D464A1" w:rsidRPr="00F11F50">
        <w:rPr>
          <w:rFonts w:ascii="Arial" w:hAnsi="Arial" w:cs="Arial"/>
          <w:b/>
        </w:rPr>
        <w:t>School’s Emergency Management Plan (SEMP)</w:t>
      </w:r>
      <w:r w:rsidR="00A155B0" w:rsidRPr="00F11F50">
        <w:rPr>
          <w:rFonts w:ascii="Arial" w:hAnsi="Arial" w:cs="Arial"/>
        </w:rPr>
        <w:t xml:space="preserve">, drawing upon the Local Authority </w:t>
      </w:r>
      <w:r w:rsidR="00F11F50" w:rsidRPr="00F11F50">
        <w:rPr>
          <w:rFonts w:ascii="Arial" w:hAnsi="Arial" w:cs="Arial"/>
          <w:b/>
          <w:bCs/>
        </w:rPr>
        <w:t xml:space="preserve">School Internal Critical Incident Management Flowchart (Action Card) and Key Contact List </w:t>
      </w:r>
    </w:p>
    <w:p w:rsidR="00E21D4E" w:rsidRDefault="00E21D4E" w:rsidP="00F11F50">
      <w:pPr>
        <w:pStyle w:val="ListParagraph"/>
        <w:numPr>
          <w:ilvl w:val="0"/>
          <w:numId w:val="8"/>
        </w:numPr>
        <w:rPr>
          <w:rFonts w:ascii="Arial" w:hAnsi="Arial" w:cs="Arial"/>
        </w:rPr>
      </w:pPr>
      <w:r>
        <w:rPr>
          <w:rFonts w:ascii="Arial" w:hAnsi="Arial" w:cs="Arial"/>
        </w:rPr>
        <w:t xml:space="preserve">Drawing upon </w:t>
      </w:r>
      <w:r w:rsidR="0018361C" w:rsidRPr="00943F59">
        <w:rPr>
          <w:rFonts w:ascii="Arial" w:hAnsi="Arial" w:cs="Arial"/>
          <w:b/>
        </w:rPr>
        <w:t>‘A Whole School Approach to Supporting Loss, Separation and Bereavement’</w:t>
      </w:r>
      <w:r w:rsidR="0018361C">
        <w:rPr>
          <w:rFonts w:ascii="Arial" w:hAnsi="Arial" w:cs="Arial"/>
        </w:rPr>
        <w:t>, a</w:t>
      </w:r>
      <w:r>
        <w:rPr>
          <w:rFonts w:ascii="Arial" w:hAnsi="Arial" w:cs="Arial"/>
        </w:rPr>
        <w:t xml:space="preserve"> guidance </w:t>
      </w:r>
      <w:r w:rsidR="0018361C">
        <w:rPr>
          <w:rFonts w:ascii="Arial" w:hAnsi="Arial" w:cs="Arial"/>
        </w:rPr>
        <w:t>booklet provided by School Improvement Liverpool in partnership with NHS Liverpool Clinical Commission</w:t>
      </w:r>
      <w:r w:rsidR="00C43ABC">
        <w:rPr>
          <w:rFonts w:ascii="Arial" w:hAnsi="Arial" w:cs="Arial"/>
        </w:rPr>
        <w:t>ing Group. T</w:t>
      </w:r>
      <w:r w:rsidR="00B312D3">
        <w:rPr>
          <w:rFonts w:ascii="Arial" w:hAnsi="Arial" w:cs="Arial"/>
        </w:rPr>
        <w:t>his will enable</w:t>
      </w:r>
      <w:r w:rsidR="00C43ABC">
        <w:rPr>
          <w:rFonts w:ascii="Arial" w:hAnsi="Arial" w:cs="Arial"/>
        </w:rPr>
        <w:t xml:space="preserve"> school leaders to develop a support strategy following a bereavement and gives effective guidance for informing staff and governors</w:t>
      </w:r>
      <w:r w:rsidR="009C5E07">
        <w:rPr>
          <w:rFonts w:ascii="Arial" w:hAnsi="Arial" w:cs="Arial"/>
        </w:rPr>
        <w:t xml:space="preserve"> including: </w:t>
      </w:r>
      <w:r w:rsidR="005A03EF">
        <w:rPr>
          <w:rFonts w:ascii="Arial" w:hAnsi="Arial" w:cs="Arial"/>
        </w:rPr>
        <w:t xml:space="preserve">coping </w:t>
      </w:r>
      <w:r w:rsidR="009C5E07">
        <w:rPr>
          <w:rFonts w:ascii="Arial" w:hAnsi="Arial" w:cs="Arial"/>
        </w:rPr>
        <w:t>in the event</w:t>
      </w:r>
      <w:r w:rsidR="00C43ABC">
        <w:rPr>
          <w:rFonts w:ascii="Arial" w:hAnsi="Arial" w:cs="Arial"/>
        </w:rPr>
        <w:t xml:space="preserve"> of a dea</w:t>
      </w:r>
      <w:r w:rsidR="009C5E07">
        <w:rPr>
          <w:rFonts w:ascii="Arial" w:hAnsi="Arial" w:cs="Arial"/>
        </w:rPr>
        <w:t>th within the school community; how to</w:t>
      </w:r>
      <w:r w:rsidR="00C43ABC">
        <w:rPr>
          <w:rFonts w:ascii="Arial" w:hAnsi="Arial" w:cs="Arial"/>
        </w:rPr>
        <w:t xml:space="preserve"> info</w:t>
      </w:r>
      <w:r w:rsidR="009C5E07">
        <w:rPr>
          <w:rFonts w:ascii="Arial" w:hAnsi="Arial" w:cs="Arial"/>
        </w:rPr>
        <w:t>rm children and young people; how to support</w:t>
      </w:r>
      <w:r w:rsidR="00C43ABC">
        <w:rPr>
          <w:rFonts w:ascii="Arial" w:hAnsi="Arial" w:cs="Arial"/>
        </w:rPr>
        <w:t xml:space="preserve"> children’s reac</w:t>
      </w:r>
      <w:r w:rsidR="009C5E07">
        <w:rPr>
          <w:rFonts w:ascii="Arial" w:hAnsi="Arial" w:cs="Arial"/>
        </w:rPr>
        <w:t>tions to bereavement and help</w:t>
      </w:r>
      <w:r w:rsidR="00C43ABC">
        <w:rPr>
          <w:rFonts w:ascii="Arial" w:hAnsi="Arial" w:cs="Arial"/>
        </w:rPr>
        <w:t xml:space="preserve"> children through grief.</w:t>
      </w:r>
    </w:p>
    <w:p w:rsidR="00840339" w:rsidRDefault="00A95F30" w:rsidP="006D33C1">
      <w:pPr>
        <w:pStyle w:val="ListParagraph"/>
        <w:numPr>
          <w:ilvl w:val="0"/>
          <w:numId w:val="1"/>
        </w:numPr>
        <w:rPr>
          <w:rFonts w:ascii="Arial" w:hAnsi="Arial" w:cs="Arial"/>
        </w:rPr>
      </w:pPr>
      <w:r>
        <w:rPr>
          <w:rFonts w:ascii="Arial" w:hAnsi="Arial" w:cs="Arial"/>
        </w:rPr>
        <w:t>How y</w:t>
      </w:r>
      <w:r w:rsidR="00174DD2">
        <w:rPr>
          <w:rFonts w:ascii="Arial" w:hAnsi="Arial" w:cs="Arial"/>
        </w:rPr>
        <w:t xml:space="preserve">ou can </w:t>
      </w:r>
      <w:r w:rsidR="00174DD2" w:rsidRPr="00943F59">
        <w:rPr>
          <w:rFonts w:ascii="Arial" w:hAnsi="Arial" w:cs="Arial"/>
          <w:b/>
        </w:rPr>
        <w:t>draw upon advice and support</w:t>
      </w:r>
      <w:r w:rsidR="00174DD2">
        <w:rPr>
          <w:rFonts w:ascii="Arial" w:hAnsi="Arial" w:cs="Arial"/>
        </w:rPr>
        <w:t xml:space="preserve"> from colleagues who may be part of your ‘Multi-agency Team Around the School’ including your School Nurse</w:t>
      </w:r>
      <w:r w:rsidR="00CB1906">
        <w:rPr>
          <w:rFonts w:ascii="Arial" w:hAnsi="Arial" w:cs="Arial"/>
        </w:rPr>
        <w:t>, CAMHS</w:t>
      </w:r>
      <w:r w:rsidR="00174DD2">
        <w:rPr>
          <w:rFonts w:ascii="Arial" w:hAnsi="Arial" w:cs="Arial"/>
        </w:rPr>
        <w:t xml:space="preserve"> Link Worker</w:t>
      </w:r>
      <w:r w:rsidR="004574BB">
        <w:rPr>
          <w:rFonts w:ascii="Arial" w:hAnsi="Arial" w:cs="Arial"/>
        </w:rPr>
        <w:t xml:space="preserve"> (Prima</w:t>
      </w:r>
      <w:r w:rsidR="008A4E95">
        <w:rPr>
          <w:rFonts w:ascii="Arial" w:hAnsi="Arial" w:cs="Arial"/>
        </w:rPr>
        <w:t>ry Schools: Seedlings Therapist;</w:t>
      </w:r>
      <w:r w:rsidR="004574BB">
        <w:rPr>
          <w:rFonts w:ascii="Arial" w:hAnsi="Arial" w:cs="Arial"/>
        </w:rPr>
        <w:t xml:space="preserve"> Seco</w:t>
      </w:r>
      <w:r w:rsidR="00CB1906">
        <w:rPr>
          <w:rFonts w:ascii="Arial" w:hAnsi="Arial" w:cs="Arial"/>
        </w:rPr>
        <w:t xml:space="preserve">ndary Schools: Designated CAMHS </w:t>
      </w:r>
      <w:r w:rsidR="00865663">
        <w:rPr>
          <w:rFonts w:ascii="Arial" w:hAnsi="Arial" w:cs="Arial"/>
        </w:rPr>
        <w:t>Practi</w:t>
      </w:r>
      <w:r w:rsidR="008A4E95">
        <w:rPr>
          <w:rFonts w:ascii="Arial" w:hAnsi="Arial" w:cs="Arial"/>
        </w:rPr>
        <w:t>ti</w:t>
      </w:r>
      <w:r w:rsidR="00865663">
        <w:rPr>
          <w:rFonts w:ascii="Arial" w:hAnsi="Arial" w:cs="Arial"/>
        </w:rPr>
        <w:t>oner</w:t>
      </w:r>
      <w:r w:rsidR="004574BB">
        <w:rPr>
          <w:rFonts w:ascii="Arial" w:hAnsi="Arial" w:cs="Arial"/>
        </w:rPr>
        <w:t>)</w:t>
      </w:r>
      <w:r w:rsidR="00174DD2">
        <w:rPr>
          <w:rFonts w:ascii="Arial" w:hAnsi="Arial" w:cs="Arial"/>
        </w:rPr>
        <w:t>, Educational Psychologist</w:t>
      </w:r>
      <w:r w:rsidR="005E141E">
        <w:rPr>
          <w:rFonts w:ascii="Arial" w:hAnsi="Arial" w:cs="Arial"/>
        </w:rPr>
        <w:t xml:space="preserve">, School Mental Health First Aider, </w:t>
      </w:r>
      <w:r w:rsidR="00454839">
        <w:rPr>
          <w:rFonts w:ascii="Arial" w:hAnsi="Arial" w:cs="Arial"/>
        </w:rPr>
        <w:t xml:space="preserve">School Chaplain, </w:t>
      </w:r>
      <w:r w:rsidR="005E141E">
        <w:rPr>
          <w:rFonts w:ascii="Arial" w:hAnsi="Arial" w:cs="Arial"/>
        </w:rPr>
        <w:t xml:space="preserve">Learning Mentor </w:t>
      </w:r>
      <w:r w:rsidR="00C349C1">
        <w:rPr>
          <w:rFonts w:ascii="Arial" w:hAnsi="Arial" w:cs="Arial"/>
        </w:rPr>
        <w:t>and</w:t>
      </w:r>
      <w:r w:rsidR="00877BBB">
        <w:rPr>
          <w:rFonts w:ascii="Arial" w:hAnsi="Arial" w:cs="Arial"/>
        </w:rPr>
        <w:t xml:space="preserve"> SENCO</w:t>
      </w:r>
    </w:p>
    <w:p w:rsidR="00A95F30" w:rsidRDefault="00433E0C" w:rsidP="006D33C1">
      <w:pPr>
        <w:pStyle w:val="ListParagraph"/>
        <w:numPr>
          <w:ilvl w:val="0"/>
          <w:numId w:val="1"/>
        </w:numPr>
        <w:rPr>
          <w:rFonts w:ascii="Arial" w:hAnsi="Arial" w:cs="Arial"/>
        </w:rPr>
      </w:pPr>
      <w:r>
        <w:rPr>
          <w:rFonts w:ascii="Arial" w:hAnsi="Arial" w:cs="Arial"/>
        </w:rPr>
        <w:t xml:space="preserve">Whether you need to </w:t>
      </w:r>
      <w:r w:rsidRPr="00943F59">
        <w:rPr>
          <w:rFonts w:ascii="Arial" w:hAnsi="Arial" w:cs="Arial"/>
          <w:b/>
        </w:rPr>
        <w:t>inform or seek advice</w:t>
      </w:r>
      <w:r>
        <w:rPr>
          <w:rFonts w:ascii="Arial" w:hAnsi="Arial" w:cs="Arial"/>
        </w:rPr>
        <w:t xml:space="preserve"> from</w:t>
      </w:r>
      <w:r w:rsidR="00C349C1">
        <w:rPr>
          <w:rFonts w:ascii="Arial" w:hAnsi="Arial" w:cs="Arial"/>
        </w:rPr>
        <w:t xml:space="preserve"> School Improvement Liverpool Officers</w:t>
      </w:r>
      <w:r w:rsidR="00B91394">
        <w:rPr>
          <w:rFonts w:ascii="Arial" w:hAnsi="Arial" w:cs="Arial"/>
        </w:rPr>
        <w:t xml:space="preserve">, </w:t>
      </w:r>
      <w:r w:rsidR="00C949F1">
        <w:rPr>
          <w:rFonts w:ascii="Arial" w:hAnsi="Arial" w:cs="Arial"/>
        </w:rPr>
        <w:t>School Improvement Liverpool</w:t>
      </w:r>
      <w:r w:rsidR="00F11F50">
        <w:rPr>
          <w:rFonts w:ascii="Arial" w:hAnsi="Arial" w:cs="Arial"/>
        </w:rPr>
        <w:t xml:space="preserve"> Bereavement Officer</w:t>
      </w:r>
      <w:r w:rsidR="00E07550">
        <w:rPr>
          <w:rFonts w:ascii="Arial" w:hAnsi="Arial" w:cs="Arial"/>
        </w:rPr>
        <w:t>, Local Authority Officers</w:t>
      </w:r>
      <w:r w:rsidR="00454839">
        <w:rPr>
          <w:rFonts w:ascii="Arial" w:hAnsi="Arial" w:cs="Arial"/>
        </w:rPr>
        <w:t xml:space="preserve"> (SIP)</w:t>
      </w:r>
      <w:r w:rsidR="00C349C1">
        <w:rPr>
          <w:rFonts w:ascii="Arial" w:hAnsi="Arial" w:cs="Arial"/>
        </w:rPr>
        <w:t xml:space="preserve"> </w:t>
      </w:r>
      <w:r>
        <w:rPr>
          <w:rFonts w:ascii="Arial" w:hAnsi="Arial" w:cs="Arial"/>
        </w:rPr>
        <w:t>or</w:t>
      </w:r>
      <w:r w:rsidR="00C349C1">
        <w:rPr>
          <w:rFonts w:ascii="Arial" w:hAnsi="Arial" w:cs="Arial"/>
        </w:rPr>
        <w:t xml:space="preserve"> Liverpool Safeguarding Children Board</w:t>
      </w:r>
      <w:r>
        <w:rPr>
          <w:rFonts w:ascii="Arial" w:hAnsi="Arial" w:cs="Arial"/>
        </w:rPr>
        <w:t>’s</w:t>
      </w:r>
      <w:r w:rsidR="00C349C1">
        <w:rPr>
          <w:rFonts w:ascii="Arial" w:hAnsi="Arial" w:cs="Arial"/>
        </w:rPr>
        <w:t xml:space="preserve"> </w:t>
      </w:r>
      <w:r>
        <w:rPr>
          <w:rFonts w:ascii="Arial" w:hAnsi="Arial" w:cs="Arial"/>
        </w:rPr>
        <w:t xml:space="preserve">Education Liaison </w:t>
      </w:r>
      <w:r w:rsidR="00C349C1">
        <w:rPr>
          <w:rFonts w:ascii="Arial" w:hAnsi="Arial" w:cs="Arial"/>
        </w:rPr>
        <w:t>Officer</w:t>
      </w:r>
    </w:p>
    <w:p w:rsidR="00C349C1" w:rsidRDefault="00C349C1" w:rsidP="006D33C1">
      <w:pPr>
        <w:pStyle w:val="ListParagraph"/>
        <w:numPr>
          <w:ilvl w:val="0"/>
          <w:numId w:val="1"/>
        </w:numPr>
        <w:rPr>
          <w:rFonts w:ascii="Arial" w:hAnsi="Arial" w:cs="Arial"/>
        </w:rPr>
      </w:pPr>
      <w:r>
        <w:rPr>
          <w:rFonts w:ascii="Arial" w:hAnsi="Arial" w:cs="Arial"/>
        </w:rPr>
        <w:t xml:space="preserve">Whether your staff or children and young people </w:t>
      </w:r>
      <w:r w:rsidR="00433E0C">
        <w:rPr>
          <w:rFonts w:ascii="Arial" w:hAnsi="Arial" w:cs="Arial"/>
        </w:rPr>
        <w:t xml:space="preserve">may </w:t>
      </w:r>
      <w:r>
        <w:rPr>
          <w:rFonts w:ascii="Arial" w:hAnsi="Arial" w:cs="Arial"/>
        </w:rPr>
        <w:t>need</w:t>
      </w:r>
      <w:r w:rsidRPr="00943F59">
        <w:rPr>
          <w:rFonts w:ascii="Arial" w:hAnsi="Arial" w:cs="Arial"/>
          <w:b/>
        </w:rPr>
        <w:t xml:space="preserve"> </w:t>
      </w:r>
      <w:r w:rsidR="00946D3D" w:rsidRPr="00943F59">
        <w:rPr>
          <w:rFonts w:ascii="Arial" w:hAnsi="Arial" w:cs="Arial"/>
          <w:b/>
        </w:rPr>
        <w:t xml:space="preserve">further </w:t>
      </w:r>
      <w:r w:rsidRPr="00943F59">
        <w:rPr>
          <w:rFonts w:ascii="Arial" w:hAnsi="Arial" w:cs="Arial"/>
          <w:b/>
        </w:rPr>
        <w:t xml:space="preserve">advice or support </w:t>
      </w:r>
      <w:r w:rsidR="00946D3D" w:rsidRPr="00943F59">
        <w:rPr>
          <w:rFonts w:ascii="Arial" w:hAnsi="Arial" w:cs="Arial"/>
          <w:b/>
        </w:rPr>
        <w:t>from specialist counsellors</w:t>
      </w:r>
    </w:p>
    <w:p w:rsidR="00433E0C" w:rsidRPr="00433E0C" w:rsidRDefault="00433E0C" w:rsidP="00433E0C">
      <w:pPr>
        <w:rPr>
          <w:rFonts w:ascii="Arial" w:hAnsi="Arial" w:cs="Arial"/>
        </w:rPr>
      </w:pPr>
      <w:r>
        <w:rPr>
          <w:rFonts w:ascii="Arial" w:hAnsi="Arial" w:cs="Arial"/>
        </w:rPr>
        <w:t>Consider:</w:t>
      </w:r>
    </w:p>
    <w:p w:rsidR="00A95F30" w:rsidRDefault="006D33C1" w:rsidP="006D33C1">
      <w:pPr>
        <w:pStyle w:val="ListParagraph"/>
        <w:numPr>
          <w:ilvl w:val="0"/>
          <w:numId w:val="1"/>
        </w:numPr>
        <w:rPr>
          <w:rFonts w:ascii="Arial" w:hAnsi="Arial" w:cs="Arial"/>
        </w:rPr>
      </w:pPr>
      <w:r>
        <w:rPr>
          <w:rFonts w:ascii="Arial" w:hAnsi="Arial" w:cs="Arial"/>
        </w:rPr>
        <w:lastRenderedPageBreak/>
        <w:t xml:space="preserve">How </w:t>
      </w:r>
      <w:r w:rsidR="00E21D4E">
        <w:rPr>
          <w:rFonts w:ascii="Arial" w:hAnsi="Arial" w:cs="Arial"/>
        </w:rPr>
        <w:t>you will brief staff and</w:t>
      </w:r>
      <w:r>
        <w:rPr>
          <w:rFonts w:ascii="Arial" w:hAnsi="Arial" w:cs="Arial"/>
        </w:rPr>
        <w:t xml:space="preserve"> </w:t>
      </w:r>
      <w:r w:rsidR="001C181B">
        <w:rPr>
          <w:rFonts w:ascii="Arial" w:hAnsi="Arial" w:cs="Arial"/>
        </w:rPr>
        <w:t xml:space="preserve">children and </w:t>
      </w:r>
      <w:r>
        <w:rPr>
          <w:rFonts w:ascii="Arial" w:hAnsi="Arial" w:cs="Arial"/>
        </w:rPr>
        <w:t>what information you can share with them</w:t>
      </w:r>
      <w:r w:rsidR="001C181B">
        <w:rPr>
          <w:rFonts w:ascii="Arial" w:hAnsi="Arial" w:cs="Arial"/>
        </w:rPr>
        <w:t xml:space="preserve"> in an </w:t>
      </w:r>
      <w:r w:rsidR="00411B9C">
        <w:rPr>
          <w:rFonts w:ascii="Arial" w:hAnsi="Arial" w:cs="Arial"/>
        </w:rPr>
        <w:t xml:space="preserve">age </w:t>
      </w:r>
      <w:r w:rsidR="001C181B">
        <w:rPr>
          <w:rFonts w:ascii="Arial" w:hAnsi="Arial" w:cs="Arial"/>
        </w:rPr>
        <w:t>appropriate manner</w:t>
      </w:r>
    </w:p>
    <w:p w:rsidR="00EB6696" w:rsidRPr="00EB6696" w:rsidRDefault="00A95F30" w:rsidP="00EB6696">
      <w:pPr>
        <w:pStyle w:val="ListParagraph"/>
        <w:numPr>
          <w:ilvl w:val="0"/>
          <w:numId w:val="1"/>
        </w:numPr>
        <w:rPr>
          <w:rFonts w:ascii="Arial" w:hAnsi="Arial" w:cs="Arial"/>
        </w:rPr>
      </w:pPr>
      <w:r>
        <w:rPr>
          <w:rFonts w:ascii="Arial" w:hAnsi="Arial" w:cs="Arial"/>
        </w:rPr>
        <w:t xml:space="preserve">What </w:t>
      </w:r>
      <w:r w:rsidR="00E21D4E">
        <w:rPr>
          <w:rFonts w:ascii="Arial" w:hAnsi="Arial" w:cs="Arial"/>
        </w:rPr>
        <w:t>gu</w:t>
      </w:r>
      <w:r>
        <w:rPr>
          <w:rFonts w:ascii="Arial" w:hAnsi="Arial" w:cs="Arial"/>
        </w:rPr>
        <w:t xml:space="preserve">idance you can provide </w:t>
      </w:r>
      <w:r w:rsidR="00174DD2">
        <w:rPr>
          <w:rFonts w:ascii="Arial" w:hAnsi="Arial" w:cs="Arial"/>
        </w:rPr>
        <w:t>to staff to help them support children and young people</w:t>
      </w:r>
    </w:p>
    <w:p w:rsidR="006D33C1" w:rsidRDefault="00174DD2" w:rsidP="006D33C1">
      <w:pPr>
        <w:pStyle w:val="ListParagraph"/>
        <w:numPr>
          <w:ilvl w:val="0"/>
          <w:numId w:val="1"/>
        </w:numPr>
        <w:rPr>
          <w:rFonts w:ascii="Arial" w:hAnsi="Arial" w:cs="Arial"/>
        </w:rPr>
      </w:pPr>
      <w:r>
        <w:rPr>
          <w:rFonts w:ascii="Arial" w:hAnsi="Arial" w:cs="Arial"/>
        </w:rPr>
        <w:t>How you will let parents</w:t>
      </w:r>
      <w:r w:rsidR="004F3C91">
        <w:rPr>
          <w:rFonts w:ascii="Arial" w:hAnsi="Arial" w:cs="Arial"/>
        </w:rPr>
        <w:t>/carers</w:t>
      </w:r>
      <w:r>
        <w:rPr>
          <w:rFonts w:ascii="Arial" w:hAnsi="Arial" w:cs="Arial"/>
        </w:rPr>
        <w:t xml:space="preserve"> and other stakeholders know about how you are supporting children and young people</w:t>
      </w:r>
    </w:p>
    <w:p w:rsidR="00174DD2" w:rsidRDefault="00174DD2" w:rsidP="006D33C1">
      <w:pPr>
        <w:pStyle w:val="ListParagraph"/>
        <w:numPr>
          <w:ilvl w:val="0"/>
          <w:numId w:val="1"/>
        </w:numPr>
        <w:rPr>
          <w:rFonts w:ascii="Arial" w:hAnsi="Arial" w:cs="Arial"/>
        </w:rPr>
      </w:pPr>
      <w:r>
        <w:rPr>
          <w:rFonts w:ascii="Arial" w:hAnsi="Arial" w:cs="Arial"/>
        </w:rPr>
        <w:t xml:space="preserve">What guidance you can provide to </w:t>
      </w:r>
      <w:r w:rsidR="004F3C91">
        <w:rPr>
          <w:rFonts w:ascii="Arial" w:hAnsi="Arial" w:cs="Arial"/>
        </w:rPr>
        <w:t>parents/carers</w:t>
      </w:r>
      <w:r w:rsidR="00303861">
        <w:rPr>
          <w:rFonts w:ascii="Arial" w:hAnsi="Arial" w:cs="Arial"/>
        </w:rPr>
        <w:t xml:space="preserve"> to help them support</w:t>
      </w:r>
      <w:r>
        <w:rPr>
          <w:rFonts w:ascii="Arial" w:hAnsi="Arial" w:cs="Arial"/>
        </w:rPr>
        <w:t xml:space="preserve"> </w:t>
      </w:r>
      <w:r w:rsidR="00C745E5">
        <w:rPr>
          <w:rFonts w:ascii="Arial" w:hAnsi="Arial" w:cs="Arial"/>
        </w:rPr>
        <w:t>their child</w:t>
      </w:r>
    </w:p>
    <w:p w:rsidR="00174DD2" w:rsidRDefault="00C745E5" w:rsidP="006D33C1">
      <w:pPr>
        <w:pStyle w:val="ListParagraph"/>
        <w:numPr>
          <w:ilvl w:val="0"/>
          <w:numId w:val="1"/>
        </w:numPr>
        <w:rPr>
          <w:rFonts w:ascii="Arial" w:hAnsi="Arial" w:cs="Arial"/>
        </w:rPr>
      </w:pPr>
      <w:r>
        <w:rPr>
          <w:rFonts w:ascii="Arial" w:hAnsi="Arial" w:cs="Arial"/>
        </w:rPr>
        <w:t>What guidance you can provide to</w:t>
      </w:r>
      <w:r w:rsidR="00433E0C">
        <w:rPr>
          <w:rFonts w:ascii="Arial" w:hAnsi="Arial" w:cs="Arial"/>
        </w:rPr>
        <w:t xml:space="preserve"> children and</w:t>
      </w:r>
      <w:r>
        <w:rPr>
          <w:rFonts w:ascii="Arial" w:hAnsi="Arial" w:cs="Arial"/>
        </w:rPr>
        <w:t xml:space="preserve"> young people to help them understand and manage their feelings</w:t>
      </w:r>
      <w:r w:rsidR="004F3C91">
        <w:rPr>
          <w:rFonts w:ascii="Arial" w:hAnsi="Arial" w:cs="Arial"/>
        </w:rPr>
        <w:t xml:space="preserve"> and how</w:t>
      </w:r>
      <w:r w:rsidR="00433E0C">
        <w:rPr>
          <w:rFonts w:ascii="Arial" w:hAnsi="Arial" w:cs="Arial"/>
        </w:rPr>
        <w:t xml:space="preserve"> they can </w:t>
      </w:r>
      <w:r w:rsidR="004F3C91">
        <w:rPr>
          <w:rFonts w:ascii="Arial" w:hAnsi="Arial" w:cs="Arial"/>
        </w:rPr>
        <w:t>seek support</w:t>
      </w:r>
    </w:p>
    <w:p w:rsidR="004F3C91" w:rsidRDefault="004F3C91" w:rsidP="006D33C1">
      <w:pPr>
        <w:pStyle w:val="ListParagraph"/>
        <w:numPr>
          <w:ilvl w:val="0"/>
          <w:numId w:val="1"/>
        </w:numPr>
        <w:rPr>
          <w:rFonts w:ascii="Arial" w:hAnsi="Arial" w:cs="Arial"/>
        </w:rPr>
      </w:pPr>
      <w:r>
        <w:rPr>
          <w:rFonts w:ascii="Arial" w:hAnsi="Arial" w:cs="Arial"/>
        </w:rPr>
        <w:t>How</w:t>
      </w:r>
      <w:r w:rsidR="00433E0C">
        <w:rPr>
          <w:rFonts w:ascii="Arial" w:hAnsi="Arial" w:cs="Arial"/>
        </w:rPr>
        <w:t xml:space="preserve"> you will provide opportunities for students to talk about their feelings</w:t>
      </w:r>
      <w:r w:rsidR="003421D7">
        <w:rPr>
          <w:rFonts w:ascii="Arial" w:hAnsi="Arial" w:cs="Arial"/>
        </w:rPr>
        <w:t>,</w:t>
      </w:r>
      <w:r w:rsidR="00433E0C">
        <w:rPr>
          <w:rFonts w:ascii="Arial" w:hAnsi="Arial" w:cs="Arial"/>
        </w:rPr>
        <w:t xml:space="preserve"> including ‘drop in’ opportunities</w:t>
      </w:r>
    </w:p>
    <w:p w:rsidR="00EB6696" w:rsidRDefault="00433E0C" w:rsidP="00EB6696">
      <w:pPr>
        <w:pStyle w:val="ListParagraph"/>
        <w:numPr>
          <w:ilvl w:val="0"/>
          <w:numId w:val="1"/>
        </w:numPr>
        <w:rPr>
          <w:rFonts w:ascii="Arial" w:hAnsi="Arial" w:cs="Arial"/>
        </w:rPr>
      </w:pPr>
      <w:r>
        <w:rPr>
          <w:rFonts w:ascii="Arial" w:hAnsi="Arial" w:cs="Arial"/>
        </w:rPr>
        <w:t xml:space="preserve">How you </w:t>
      </w:r>
      <w:r w:rsidR="00EB6696">
        <w:rPr>
          <w:rFonts w:ascii="Arial" w:hAnsi="Arial" w:cs="Arial"/>
        </w:rPr>
        <w:t>will provide on-going support to staff</w:t>
      </w:r>
    </w:p>
    <w:p w:rsidR="000C19C7" w:rsidRDefault="00EB6696" w:rsidP="006634B5">
      <w:pPr>
        <w:pStyle w:val="ListParagraph"/>
        <w:numPr>
          <w:ilvl w:val="0"/>
          <w:numId w:val="1"/>
        </w:numPr>
        <w:rPr>
          <w:rFonts w:ascii="Arial" w:hAnsi="Arial" w:cs="Arial"/>
        </w:rPr>
      </w:pPr>
      <w:r>
        <w:rPr>
          <w:rFonts w:ascii="Arial" w:hAnsi="Arial" w:cs="Arial"/>
        </w:rPr>
        <w:t xml:space="preserve">Ensuring school leaders and </w:t>
      </w:r>
      <w:r w:rsidR="00303861">
        <w:rPr>
          <w:rFonts w:ascii="Arial" w:hAnsi="Arial" w:cs="Arial"/>
        </w:rPr>
        <w:t>staff are visible</w:t>
      </w:r>
      <w:r>
        <w:rPr>
          <w:rFonts w:ascii="Arial" w:hAnsi="Arial" w:cs="Arial"/>
        </w:rPr>
        <w:t xml:space="preserve"> throughout the day</w:t>
      </w:r>
      <w:r w:rsidR="00303861">
        <w:rPr>
          <w:rFonts w:ascii="Arial" w:hAnsi="Arial" w:cs="Arial"/>
        </w:rPr>
        <w:t>,</w:t>
      </w:r>
      <w:r>
        <w:rPr>
          <w:rFonts w:ascii="Arial" w:hAnsi="Arial" w:cs="Arial"/>
        </w:rPr>
        <w:t xml:space="preserve"> including as parents/carers </w:t>
      </w:r>
      <w:r w:rsidR="008E3ED9">
        <w:rPr>
          <w:rFonts w:ascii="Arial" w:hAnsi="Arial" w:cs="Arial"/>
        </w:rPr>
        <w:t>drop off or collect their children</w:t>
      </w:r>
    </w:p>
    <w:p w:rsidR="00A17B23" w:rsidRDefault="00A17B23" w:rsidP="006634B5">
      <w:pPr>
        <w:pStyle w:val="ListParagraph"/>
        <w:numPr>
          <w:ilvl w:val="0"/>
          <w:numId w:val="1"/>
        </w:numPr>
        <w:rPr>
          <w:rFonts w:ascii="Arial" w:hAnsi="Arial" w:cs="Arial"/>
        </w:rPr>
      </w:pPr>
      <w:r>
        <w:rPr>
          <w:rFonts w:ascii="Arial" w:hAnsi="Arial" w:cs="Arial"/>
        </w:rPr>
        <w:t>Cultural understanding and diversity</w:t>
      </w:r>
    </w:p>
    <w:p w:rsidR="00F11F50" w:rsidRDefault="00F11F50" w:rsidP="006634B5">
      <w:pPr>
        <w:rPr>
          <w:rFonts w:ascii="Arial" w:hAnsi="Arial" w:cs="Arial"/>
          <w:b/>
          <w:sz w:val="24"/>
          <w:szCs w:val="24"/>
        </w:rPr>
      </w:pPr>
    </w:p>
    <w:p w:rsidR="008B1980" w:rsidRDefault="008B1980" w:rsidP="008B1980">
      <w:pPr>
        <w:rPr>
          <w:rFonts w:ascii="Arial" w:hAnsi="Arial" w:cs="Arial"/>
          <w:b/>
          <w:sz w:val="24"/>
          <w:szCs w:val="24"/>
        </w:rPr>
      </w:pPr>
      <w:r w:rsidRPr="00FE670F">
        <w:rPr>
          <w:rFonts w:ascii="Arial" w:hAnsi="Arial" w:cs="Arial"/>
          <w:b/>
          <w:sz w:val="24"/>
          <w:szCs w:val="24"/>
        </w:rPr>
        <w:t>Professionals needing further advice or who may need to arrange specialist support for children can contact:</w:t>
      </w:r>
    </w:p>
    <w:p w:rsidR="00454839" w:rsidRDefault="00454839" w:rsidP="00454839">
      <w:pPr>
        <w:rPr>
          <w:sz w:val="16"/>
          <w:szCs w:val="16"/>
        </w:rPr>
      </w:pPr>
    </w:p>
    <w:p w:rsidR="00454839" w:rsidRPr="00454839" w:rsidRDefault="00454839" w:rsidP="00454839">
      <w:pPr>
        <w:rPr>
          <w:rFonts w:ascii="Arial" w:hAnsi="Arial" w:cs="Arial"/>
          <w:b/>
        </w:rPr>
      </w:pPr>
      <w:r w:rsidRPr="00454839">
        <w:rPr>
          <w:rFonts w:ascii="Arial" w:hAnsi="Arial" w:cs="Arial"/>
          <w:b/>
        </w:rPr>
        <w:t>NHS England will publish key contacts following a major event for schools to contact</w:t>
      </w:r>
    </w:p>
    <w:p w:rsidR="008B1980" w:rsidRPr="00967C3C" w:rsidRDefault="008B1980" w:rsidP="008B1980">
      <w:pPr>
        <w:rPr>
          <w:rFonts w:ascii="Arial" w:hAnsi="Arial" w:cs="Arial"/>
        </w:rPr>
      </w:pPr>
      <w:r>
        <w:rPr>
          <w:rFonts w:ascii="Arial" w:hAnsi="Arial" w:cs="Arial"/>
        </w:rPr>
        <w:t>Liverpool CAMHS</w:t>
      </w:r>
      <w:r w:rsidRPr="00967C3C">
        <w:rPr>
          <w:rFonts w:ascii="Arial" w:hAnsi="Arial" w:cs="Arial"/>
        </w:rPr>
        <w:t xml:space="preserve"> Single Point of Access</w:t>
      </w:r>
      <w:r w:rsidRPr="00967C3C">
        <w:rPr>
          <w:rFonts w:ascii="Arial" w:hAnsi="Arial" w:cs="Arial"/>
        </w:rPr>
        <w:tab/>
        <w:t>0151 293 3662</w:t>
      </w:r>
      <w:r>
        <w:rPr>
          <w:rFonts w:ascii="Arial" w:hAnsi="Arial" w:cs="Arial"/>
        </w:rPr>
        <w:t xml:space="preserve"> (8am-6pm)</w:t>
      </w:r>
    </w:p>
    <w:p w:rsidR="008B1980" w:rsidRDefault="008B1980" w:rsidP="008B1980">
      <w:pPr>
        <w:rPr>
          <w:rFonts w:ascii="Arial" w:hAnsi="Arial" w:cs="Arial"/>
        </w:rPr>
      </w:pPr>
      <w:r>
        <w:rPr>
          <w:rFonts w:ascii="Arial" w:hAnsi="Arial" w:cs="Arial"/>
        </w:rPr>
        <w:t>Seedlings Programme:</w:t>
      </w:r>
    </w:p>
    <w:p w:rsidR="008B1980" w:rsidRPr="00967C3C" w:rsidRDefault="008B1980" w:rsidP="008B1980">
      <w:pPr>
        <w:rPr>
          <w:rFonts w:ascii="Arial" w:hAnsi="Arial" w:cs="Arial"/>
        </w:rPr>
      </w:pPr>
      <w:r>
        <w:rPr>
          <w:rFonts w:ascii="Arial" w:hAnsi="Arial" w:cs="Arial"/>
        </w:rPr>
        <w:t>(</w:t>
      </w:r>
      <w:r w:rsidRPr="00967C3C">
        <w:rPr>
          <w:rFonts w:ascii="Arial" w:hAnsi="Arial" w:cs="Arial"/>
        </w:rPr>
        <w:t>Young P</w:t>
      </w:r>
      <w:r>
        <w:rPr>
          <w:rFonts w:ascii="Arial" w:hAnsi="Arial" w:cs="Arial"/>
        </w:rPr>
        <w:t>erson</w:t>
      </w:r>
      <w:r w:rsidRPr="00967C3C">
        <w:rPr>
          <w:rFonts w:ascii="Arial" w:hAnsi="Arial" w:cs="Arial"/>
        </w:rPr>
        <w:t>’s Advisory Service</w:t>
      </w:r>
      <w:r>
        <w:rPr>
          <w:rFonts w:ascii="Arial" w:hAnsi="Arial" w:cs="Arial"/>
        </w:rPr>
        <w:t>)</w:t>
      </w:r>
      <w:r w:rsidRPr="00967C3C">
        <w:rPr>
          <w:rFonts w:ascii="Arial" w:hAnsi="Arial" w:cs="Arial"/>
        </w:rPr>
        <w:tab/>
      </w:r>
      <w:r w:rsidRPr="00967C3C">
        <w:rPr>
          <w:rFonts w:ascii="Arial" w:hAnsi="Arial" w:cs="Arial"/>
        </w:rPr>
        <w:tab/>
        <w:t>0151 707 1025</w:t>
      </w:r>
      <w:r>
        <w:rPr>
          <w:rFonts w:ascii="Arial" w:hAnsi="Arial" w:cs="Arial"/>
        </w:rPr>
        <w:t xml:space="preserve"> (9am-6pm)</w:t>
      </w:r>
    </w:p>
    <w:p w:rsidR="008B1980" w:rsidRDefault="008B1980" w:rsidP="008B1980">
      <w:pPr>
        <w:rPr>
          <w:rFonts w:ascii="Arial" w:hAnsi="Arial" w:cs="Arial"/>
        </w:rPr>
      </w:pPr>
      <w:r>
        <w:rPr>
          <w:rFonts w:ascii="Arial" w:hAnsi="Arial" w:cs="Arial"/>
        </w:rPr>
        <w:t>(</w:t>
      </w:r>
      <w:r w:rsidRPr="00967C3C">
        <w:rPr>
          <w:rFonts w:ascii="Arial" w:hAnsi="Arial" w:cs="Arial"/>
        </w:rPr>
        <w:t>Person Shaped Support</w:t>
      </w:r>
      <w:r>
        <w:rPr>
          <w:rFonts w:ascii="Arial" w:hAnsi="Arial" w:cs="Arial"/>
        </w:rPr>
        <w:t>)</w:t>
      </w:r>
      <w:r w:rsidRPr="00967C3C">
        <w:rPr>
          <w:rFonts w:ascii="Arial" w:hAnsi="Arial" w:cs="Arial"/>
        </w:rPr>
        <w:tab/>
      </w:r>
      <w:r w:rsidRPr="00967C3C">
        <w:rPr>
          <w:rFonts w:ascii="Arial" w:hAnsi="Arial" w:cs="Arial"/>
        </w:rPr>
        <w:tab/>
      </w:r>
      <w:r w:rsidRPr="00967C3C">
        <w:rPr>
          <w:rFonts w:ascii="Arial" w:hAnsi="Arial" w:cs="Arial"/>
        </w:rPr>
        <w:tab/>
        <w:t>0151 702 5555</w:t>
      </w:r>
      <w:r>
        <w:rPr>
          <w:rFonts w:ascii="Arial" w:hAnsi="Arial" w:cs="Arial"/>
        </w:rPr>
        <w:t xml:space="preserve"> (9am-6pm)</w:t>
      </w:r>
    </w:p>
    <w:p w:rsidR="008B1980" w:rsidRDefault="008B1980" w:rsidP="008B1980">
      <w:pPr>
        <w:rPr>
          <w:rFonts w:ascii="Arial" w:hAnsi="Arial" w:cs="Arial"/>
          <w:b/>
        </w:rPr>
      </w:pPr>
    </w:p>
    <w:p w:rsidR="008B1980" w:rsidRPr="00CB1906" w:rsidRDefault="008B1980" w:rsidP="008B1980">
      <w:pPr>
        <w:rPr>
          <w:rFonts w:ascii="Arial" w:hAnsi="Arial" w:cs="Arial"/>
          <w:b/>
        </w:rPr>
      </w:pPr>
      <w:r w:rsidRPr="00CB1906">
        <w:rPr>
          <w:rFonts w:ascii="Arial" w:hAnsi="Arial" w:cs="Arial"/>
          <w:b/>
        </w:rPr>
        <w:t xml:space="preserve">Professionals </w:t>
      </w:r>
      <w:r>
        <w:rPr>
          <w:rFonts w:ascii="Arial" w:hAnsi="Arial" w:cs="Arial"/>
          <w:b/>
        </w:rPr>
        <w:t>can also seek support from:</w:t>
      </w:r>
    </w:p>
    <w:p w:rsidR="008B1980" w:rsidRPr="00967C3C" w:rsidRDefault="008B1980" w:rsidP="008B1980">
      <w:pPr>
        <w:rPr>
          <w:rFonts w:ascii="Arial" w:hAnsi="Arial" w:cs="Arial"/>
        </w:rPr>
      </w:pPr>
      <w:r>
        <w:rPr>
          <w:rFonts w:ascii="Arial" w:hAnsi="Arial" w:cs="Arial"/>
        </w:rPr>
        <w:t>Educational Psychologist Service</w:t>
      </w:r>
      <w:r>
        <w:rPr>
          <w:rFonts w:ascii="Arial" w:hAnsi="Arial" w:cs="Arial"/>
        </w:rPr>
        <w:tab/>
      </w:r>
      <w:r>
        <w:rPr>
          <w:rFonts w:ascii="Arial" w:hAnsi="Arial" w:cs="Arial"/>
        </w:rPr>
        <w:tab/>
        <w:t>0151 233 5978</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B1980" w:rsidRDefault="008B1980" w:rsidP="008B1980">
      <w:pPr>
        <w:rPr>
          <w:rFonts w:ascii="Arial" w:hAnsi="Arial" w:cs="Arial"/>
        </w:rPr>
      </w:pPr>
      <w:r>
        <w:rPr>
          <w:rFonts w:ascii="Arial" w:hAnsi="Arial" w:cs="Arial"/>
        </w:rPr>
        <w:t xml:space="preserve">School Improvement Liverpool </w:t>
      </w:r>
      <w:r>
        <w:rPr>
          <w:rFonts w:ascii="Arial" w:hAnsi="Arial" w:cs="Arial"/>
        </w:rPr>
        <w:tab/>
      </w:r>
      <w:r>
        <w:rPr>
          <w:rFonts w:ascii="Arial" w:hAnsi="Arial" w:cs="Arial"/>
        </w:rPr>
        <w:tab/>
        <w:t>0151 233 3901</w:t>
      </w:r>
    </w:p>
    <w:p w:rsidR="008B1980" w:rsidRDefault="008B1980" w:rsidP="008B1980">
      <w:pPr>
        <w:rPr>
          <w:rFonts w:ascii="Arial" w:hAnsi="Arial" w:cs="Arial"/>
        </w:rPr>
      </w:pPr>
      <w:r>
        <w:rPr>
          <w:rFonts w:ascii="Arial" w:hAnsi="Arial" w:cs="Arial"/>
        </w:rPr>
        <w:t>Liverpool Safeguarding Children Board</w:t>
      </w:r>
      <w:r>
        <w:rPr>
          <w:rFonts w:ascii="Arial" w:hAnsi="Arial" w:cs="Arial"/>
        </w:rPr>
        <w:tab/>
        <w:t>0151 233 0493</w:t>
      </w:r>
    </w:p>
    <w:p w:rsidR="00454839" w:rsidRDefault="00454839" w:rsidP="008B1980">
      <w:pPr>
        <w:rPr>
          <w:rFonts w:ascii="Arial" w:hAnsi="Arial" w:cs="Arial"/>
          <w:b/>
          <w:sz w:val="24"/>
          <w:szCs w:val="24"/>
        </w:rPr>
      </w:pPr>
    </w:p>
    <w:p w:rsidR="008B1980" w:rsidRPr="00FE670F" w:rsidRDefault="008B1980" w:rsidP="008B1980">
      <w:pPr>
        <w:rPr>
          <w:rFonts w:ascii="Arial" w:hAnsi="Arial" w:cs="Arial"/>
          <w:b/>
          <w:sz w:val="24"/>
          <w:szCs w:val="24"/>
        </w:rPr>
      </w:pPr>
      <w:r w:rsidRPr="00FE670F">
        <w:rPr>
          <w:rFonts w:ascii="Arial" w:hAnsi="Arial" w:cs="Arial"/>
          <w:b/>
          <w:sz w:val="24"/>
          <w:szCs w:val="24"/>
        </w:rPr>
        <w:t xml:space="preserve">Children in crisis </w:t>
      </w:r>
    </w:p>
    <w:p w:rsidR="008B1980" w:rsidRDefault="008B1980" w:rsidP="008B1980">
      <w:pPr>
        <w:rPr>
          <w:rFonts w:ascii="Arial" w:hAnsi="Arial" w:cs="Arial"/>
          <w:b/>
        </w:rPr>
      </w:pPr>
      <w:r>
        <w:rPr>
          <w:rFonts w:ascii="Arial" w:hAnsi="Arial" w:cs="Arial"/>
          <w:b/>
        </w:rPr>
        <w:t>A mental health emergency should be taken as seriously as a medical emergency.</w:t>
      </w:r>
    </w:p>
    <w:p w:rsidR="008B1980" w:rsidRDefault="008B1980" w:rsidP="008B1980">
      <w:pPr>
        <w:rPr>
          <w:rFonts w:ascii="Arial" w:hAnsi="Arial" w:cs="Arial"/>
          <w:b/>
        </w:rPr>
      </w:pPr>
      <w:r>
        <w:rPr>
          <w:rFonts w:ascii="Arial" w:hAnsi="Arial" w:cs="Arial"/>
          <w:b/>
        </w:rPr>
        <w:t>Guidance for dealing with mental health crisis or emergency:</w:t>
      </w:r>
    </w:p>
    <w:p w:rsidR="008B1980" w:rsidRDefault="00CA496E" w:rsidP="008B1980">
      <w:pPr>
        <w:rPr>
          <w:rFonts w:ascii="Arial" w:hAnsi="Arial" w:cs="Arial"/>
        </w:rPr>
      </w:pPr>
      <w:hyperlink r:id="rId17" w:history="1">
        <w:r w:rsidR="008B1980" w:rsidRPr="007D0429">
          <w:rPr>
            <w:rStyle w:val="Hyperlink"/>
            <w:rFonts w:ascii="Arial" w:hAnsi="Arial" w:cs="Arial"/>
          </w:rPr>
          <w:t>http://www.nhs.uk/NHSEngland/AboutNHSservices/mental-health-services-explained/Pages/mental-health-emergencies.aspx</w:t>
        </w:r>
      </w:hyperlink>
    </w:p>
    <w:p w:rsidR="008B1980" w:rsidRDefault="008B1980" w:rsidP="008B1980">
      <w:pPr>
        <w:rPr>
          <w:rFonts w:ascii="Arial" w:hAnsi="Arial" w:cs="Arial"/>
        </w:rPr>
      </w:pPr>
      <w:r>
        <w:rPr>
          <w:rFonts w:ascii="Arial" w:hAnsi="Arial" w:cs="Arial"/>
        </w:rPr>
        <w:t xml:space="preserve">Liverpool CAMHS: </w:t>
      </w:r>
      <w:hyperlink r:id="rId18" w:history="1">
        <w:r w:rsidRPr="007D0429">
          <w:rPr>
            <w:rStyle w:val="Hyperlink"/>
            <w:rFonts w:ascii="Arial" w:hAnsi="Arial" w:cs="Arial"/>
          </w:rPr>
          <w:t>http://www.liverpoolcamhs.com/emergency-advice/</w:t>
        </w:r>
      </w:hyperlink>
    </w:p>
    <w:p w:rsidR="00877BBB" w:rsidRDefault="00877BBB" w:rsidP="008B1980">
      <w:pPr>
        <w:rPr>
          <w:rFonts w:ascii="Arial" w:hAnsi="Arial" w:cs="Arial"/>
          <w:b/>
        </w:rPr>
      </w:pPr>
    </w:p>
    <w:p w:rsidR="00877BBB" w:rsidRDefault="00877BBB" w:rsidP="008B1980">
      <w:pPr>
        <w:rPr>
          <w:rFonts w:ascii="Arial" w:hAnsi="Arial" w:cs="Arial"/>
          <w:b/>
        </w:rPr>
      </w:pPr>
    </w:p>
    <w:p w:rsidR="008B1980" w:rsidRPr="00A703F3" w:rsidRDefault="008B1980" w:rsidP="008B1980">
      <w:pPr>
        <w:rPr>
          <w:rFonts w:ascii="Arial" w:hAnsi="Arial" w:cs="Arial"/>
          <w:b/>
        </w:rPr>
      </w:pPr>
      <w:r w:rsidRPr="00A703F3">
        <w:rPr>
          <w:rFonts w:ascii="Arial" w:hAnsi="Arial" w:cs="Arial"/>
          <w:b/>
        </w:rPr>
        <w:lastRenderedPageBreak/>
        <w:t xml:space="preserve">Out of hours: </w:t>
      </w:r>
    </w:p>
    <w:p w:rsidR="008B1980" w:rsidRDefault="008B1980" w:rsidP="008B1980">
      <w:pPr>
        <w:rPr>
          <w:rFonts w:ascii="Arial" w:hAnsi="Arial" w:cs="Arial"/>
        </w:rPr>
      </w:pPr>
      <w:r>
        <w:rPr>
          <w:rFonts w:ascii="Arial" w:hAnsi="Arial" w:cs="Arial"/>
        </w:rPr>
        <w:t xml:space="preserve">The child should be taken to </w:t>
      </w:r>
      <w:r w:rsidR="00877BBB">
        <w:rPr>
          <w:rFonts w:ascii="Arial" w:hAnsi="Arial" w:cs="Arial"/>
        </w:rPr>
        <w:t xml:space="preserve">nearest local hospital with a children’s </w:t>
      </w:r>
      <w:r>
        <w:rPr>
          <w:rFonts w:ascii="Arial" w:hAnsi="Arial" w:cs="Arial"/>
        </w:rPr>
        <w:t xml:space="preserve">Accident and Emergency </w:t>
      </w:r>
      <w:r w:rsidR="00877BBB">
        <w:rPr>
          <w:rFonts w:ascii="Arial" w:hAnsi="Arial" w:cs="Arial"/>
        </w:rPr>
        <w:t>Department.</w:t>
      </w:r>
    </w:p>
    <w:p w:rsidR="00454839" w:rsidRDefault="00454839" w:rsidP="008B1980">
      <w:pPr>
        <w:rPr>
          <w:rFonts w:ascii="Arial" w:hAnsi="Arial" w:cs="Arial"/>
          <w:b/>
        </w:rPr>
      </w:pPr>
    </w:p>
    <w:p w:rsidR="008B1980" w:rsidRPr="00A703F3" w:rsidRDefault="008B1980" w:rsidP="008B1980">
      <w:pPr>
        <w:rPr>
          <w:rFonts w:ascii="Arial" w:hAnsi="Arial" w:cs="Arial"/>
          <w:b/>
        </w:rPr>
      </w:pPr>
      <w:r w:rsidRPr="00A703F3">
        <w:rPr>
          <w:rFonts w:ascii="Arial" w:hAnsi="Arial" w:cs="Arial"/>
          <w:b/>
        </w:rPr>
        <w:t>Within hours:</w:t>
      </w:r>
    </w:p>
    <w:p w:rsidR="00CA496E" w:rsidRDefault="008B1980" w:rsidP="00CA496E">
      <w:pPr>
        <w:rPr>
          <w:rFonts w:ascii="Arial" w:hAnsi="Arial" w:cs="Arial"/>
        </w:rPr>
      </w:pPr>
      <w:r>
        <w:rPr>
          <w:rFonts w:ascii="Arial" w:hAnsi="Arial" w:cs="Arial"/>
        </w:rPr>
        <w:t>The child should be taken to their G.P. or if urgent</w:t>
      </w:r>
      <w:r w:rsidR="00CA496E" w:rsidRPr="00CA496E">
        <w:rPr>
          <w:rFonts w:ascii="Arial" w:hAnsi="Arial" w:cs="Arial"/>
        </w:rPr>
        <w:t xml:space="preserve"> </w:t>
      </w:r>
      <w:r w:rsidR="00CA496E">
        <w:rPr>
          <w:rFonts w:ascii="Arial" w:hAnsi="Arial" w:cs="Arial"/>
        </w:rPr>
        <w:t>to nearest local hospital with a children’s Accident and Emergency Department.</w:t>
      </w:r>
    </w:p>
    <w:p w:rsidR="008B1980" w:rsidRDefault="008B1980" w:rsidP="008B1980">
      <w:pPr>
        <w:rPr>
          <w:rFonts w:ascii="Arial" w:hAnsi="Arial" w:cs="Arial"/>
        </w:rPr>
      </w:pPr>
    </w:p>
    <w:p w:rsidR="00082019" w:rsidRDefault="00082019" w:rsidP="008B1980">
      <w:pPr>
        <w:rPr>
          <w:rFonts w:ascii="Arial" w:hAnsi="Arial" w:cs="Arial"/>
        </w:rPr>
      </w:pPr>
      <w:r>
        <w:rPr>
          <w:rFonts w:ascii="Arial" w:hAnsi="Arial" w:cs="Arial"/>
        </w:rPr>
        <w:t>Consideration should also be given to taking the child to a local ‘walk in centre’ or ringing NHS 111 or referring to NHS Choices website.</w:t>
      </w:r>
    </w:p>
    <w:p w:rsidR="00082019" w:rsidRDefault="00082019" w:rsidP="008B1980">
      <w:pPr>
        <w:rPr>
          <w:rFonts w:ascii="Arial" w:hAnsi="Arial" w:cs="Arial"/>
        </w:rPr>
      </w:pPr>
    </w:p>
    <w:p w:rsidR="008B1980" w:rsidRPr="00967C3C" w:rsidRDefault="008B1980" w:rsidP="008B1980">
      <w:pPr>
        <w:rPr>
          <w:rFonts w:ascii="Arial" w:hAnsi="Arial" w:cs="Arial"/>
          <w:b/>
        </w:rPr>
      </w:pPr>
      <w:r w:rsidRPr="00967C3C">
        <w:rPr>
          <w:rFonts w:ascii="Arial" w:hAnsi="Arial" w:cs="Arial"/>
          <w:b/>
        </w:rPr>
        <w:t>Further guidance:</w:t>
      </w:r>
    </w:p>
    <w:p w:rsidR="008B1980" w:rsidRDefault="00CA496E" w:rsidP="008B1980">
      <w:pPr>
        <w:rPr>
          <w:rFonts w:ascii="Arial" w:hAnsi="Arial" w:cs="Arial"/>
        </w:rPr>
      </w:pPr>
      <w:hyperlink r:id="rId19" w:history="1">
        <w:r w:rsidR="008B1980" w:rsidRPr="003627C0">
          <w:rPr>
            <w:rStyle w:val="Hyperlink"/>
            <w:rFonts w:ascii="Arial" w:hAnsi="Arial" w:cs="Arial"/>
          </w:rPr>
          <w:t>https://www.liverpoolcamhs.com/</w:t>
        </w:r>
      </w:hyperlink>
    </w:p>
    <w:p w:rsidR="008B1980" w:rsidRPr="00967C3C" w:rsidRDefault="008B1980" w:rsidP="008B1980">
      <w:pPr>
        <w:pStyle w:val="NormalWeb"/>
        <w:rPr>
          <w:rFonts w:ascii="Arial" w:hAnsi="Arial" w:cs="Arial"/>
          <w:b/>
          <w:sz w:val="22"/>
          <w:szCs w:val="22"/>
          <w:lang w:val="en"/>
        </w:rPr>
      </w:pPr>
      <w:r w:rsidRPr="00967C3C">
        <w:rPr>
          <w:rStyle w:val="Strong"/>
          <w:rFonts w:ascii="Arial" w:hAnsi="Arial" w:cs="Arial"/>
          <w:b w:val="0"/>
          <w:sz w:val="22"/>
          <w:szCs w:val="22"/>
          <w:lang w:val="en"/>
        </w:rPr>
        <w:t>Supporting children after a frightening event, for parents/carers/professionals:</w:t>
      </w:r>
    </w:p>
    <w:p w:rsidR="008B1980" w:rsidRPr="00967C3C" w:rsidRDefault="00CA496E" w:rsidP="008B1980">
      <w:pPr>
        <w:pStyle w:val="NormalWeb"/>
        <w:rPr>
          <w:rFonts w:ascii="Arial" w:hAnsi="Arial" w:cs="Arial"/>
          <w:sz w:val="22"/>
          <w:szCs w:val="22"/>
          <w:lang w:val="en"/>
        </w:rPr>
      </w:pPr>
      <w:hyperlink r:id="rId20" w:history="1">
        <w:r w:rsidR="008B1980" w:rsidRPr="00967C3C">
          <w:rPr>
            <w:rStyle w:val="Hyperlink"/>
            <w:rFonts w:ascii="Arial" w:hAnsi="Arial" w:cs="Arial"/>
            <w:sz w:val="22"/>
            <w:szCs w:val="22"/>
            <w:lang w:val="en"/>
          </w:rPr>
          <w:t>http://www.rcpsych.ac.uk/healthadvice/problemsdisorders/copingafteratraumaticevent.aspx</w:t>
        </w:r>
      </w:hyperlink>
    </w:p>
    <w:p w:rsidR="008B1980" w:rsidRDefault="00CA496E" w:rsidP="008B1980">
      <w:pPr>
        <w:pStyle w:val="NormalWeb"/>
        <w:rPr>
          <w:rFonts w:ascii="Arial" w:hAnsi="Arial" w:cs="Arial"/>
          <w:sz w:val="22"/>
          <w:szCs w:val="22"/>
          <w:lang w:val="en"/>
        </w:rPr>
      </w:pPr>
      <w:hyperlink r:id="rId21" w:history="1">
        <w:r w:rsidR="008B1980" w:rsidRPr="009E0A75">
          <w:rPr>
            <w:rStyle w:val="Hyperlink"/>
            <w:rFonts w:ascii="Arial" w:hAnsi="Arial" w:cs="Arial"/>
            <w:sz w:val="22"/>
            <w:szCs w:val="22"/>
            <w:lang w:val="en"/>
          </w:rPr>
          <w:t>http://www.nhs.uk/Conditions/Post-traumatic-stress-disorder/Pages/Introduction.aspx</w:t>
        </w:r>
      </w:hyperlink>
    </w:p>
    <w:p w:rsidR="008B1980" w:rsidRDefault="00CA496E" w:rsidP="008B1980">
      <w:pPr>
        <w:pStyle w:val="NormalWeb"/>
        <w:rPr>
          <w:rFonts w:ascii="Arial" w:hAnsi="Arial" w:cs="Arial"/>
          <w:sz w:val="22"/>
          <w:szCs w:val="22"/>
          <w:lang w:val="en"/>
        </w:rPr>
      </w:pPr>
      <w:hyperlink r:id="rId22" w:history="1">
        <w:r w:rsidR="008B1980" w:rsidRPr="00F27D82">
          <w:rPr>
            <w:rStyle w:val="Hyperlink"/>
            <w:rFonts w:ascii="Arial" w:hAnsi="Arial" w:cs="Arial"/>
            <w:sz w:val="22"/>
            <w:szCs w:val="22"/>
            <w:lang w:val="en"/>
          </w:rPr>
          <w:t>https://www.psychology.org.au/publications/tip_sheets/trauma/</w:t>
        </w:r>
      </w:hyperlink>
    </w:p>
    <w:p w:rsidR="008B1980" w:rsidRPr="00967C3C" w:rsidRDefault="00CA496E" w:rsidP="008B1980">
      <w:pPr>
        <w:pStyle w:val="NormalWeb"/>
        <w:rPr>
          <w:rFonts w:ascii="Arial" w:hAnsi="Arial" w:cs="Arial"/>
          <w:sz w:val="22"/>
          <w:szCs w:val="22"/>
          <w:lang w:val="en"/>
        </w:rPr>
      </w:pPr>
      <w:hyperlink r:id="rId23" w:history="1">
        <w:r w:rsidR="008B1980" w:rsidRPr="00967C3C">
          <w:rPr>
            <w:rStyle w:val="Hyperlink"/>
            <w:rFonts w:ascii="Arial" w:hAnsi="Arial" w:cs="Arial"/>
            <w:sz w:val="22"/>
            <w:szCs w:val="22"/>
            <w:lang w:val="en"/>
          </w:rPr>
          <w:t>http://www.gosh.nhs.uk/medical-information-0/procedures-and-treatments/supporting-children-after-frightening-event</w:t>
        </w:r>
      </w:hyperlink>
    </w:p>
    <w:p w:rsidR="008B1980" w:rsidRPr="00967C3C" w:rsidRDefault="00CA496E" w:rsidP="008B1980">
      <w:pPr>
        <w:pStyle w:val="NormalWeb"/>
        <w:rPr>
          <w:rFonts w:ascii="Arial" w:hAnsi="Arial" w:cs="Arial"/>
          <w:sz w:val="22"/>
          <w:szCs w:val="22"/>
          <w:lang w:val="en"/>
        </w:rPr>
      </w:pPr>
      <w:hyperlink r:id="rId24" w:history="1">
        <w:r w:rsidR="008B1980" w:rsidRPr="00967C3C">
          <w:rPr>
            <w:rStyle w:val="Hyperlink"/>
            <w:rFonts w:ascii="Arial" w:hAnsi="Arial" w:cs="Arial"/>
            <w:sz w:val="22"/>
            <w:szCs w:val="22"/>
            <w:lang w:val="en"/>
          </w:rPr>
          <w:t>https://childbereavementuk.org/wp-content/uploads/2016/05/1.4b-Supporting-children-after-a-frightening-event.pdf?noredir=true</w:t>
        </w:r>
      </w:hyperlink>
    </w:p>
    <w:p w:rsidR="008B1980" w:rsidRPr="00967C3C" w:rsidRDefault="008B1980" w:rsidP="008B1980">
      <w:pPr>
        <w:pStyle w:val="NormalWeb"/>
        <w:rPr>
          <w:rFonts w:ascii="Arial" w:hAnsi="Arial" w:cs="Arial"/>
          <w:b/>
          <w:sz w:val="22"/>
          <w:szCs w:val="22"/>
          <w:lang w:val="en"/>
        </w:rPr>
      </w:pPr>
      <w:r>
        <w:rPr>
          <w:rStyle w:val="Strong"/>
          <w:rFonts w:ascii="Arial" w:hAnsi="Arial" w:cs="Arial"/>
          <w:b w:val="0"/>
          <w:sz w:val="22"/>
          <w:szCs w:val="22"/>
          <w:lang w:val="en"/>
        </w:rPr>
        <w:t xml:space="preserve">NSPCC </w:t>
      </w:r>
      <w:r w:rsidRPr="00967C3C">
        <w:rPr>
          <w:rStyle w:val="Strong"/>
          <w:rFonts w:ascii="Arial" w:hAnsi="Arial" w:cs="Arial"/>
          <w:b w:val="0"/>
          <w:sz w:val="22"/>
          <w:szCs w:val="22"/>
          <w:lang w:val="en"/>
        </w:rPr>
        <w:t>Talking about terrorism – tips for parents:</w:t>
      </w:r>
    </w:p>
    <w:p w:rsidR="008B1980" w:rsidRDefault="00CA496E" w:rsidP="008B1980">
      <w:pPr>
        <w:pStyle w:val="NormalWeb"/>
        <w:rPr>
          <w:rStyle w:val="Hyperlink"/>
          <w:rFonts w:ascii="Arial" w:hAnsi="Arial" w:cs="Arial"/>
          <w:sz w:val="22"/>
          <w:szCs w:val="22"/>
          <w:lang w:val="en"/>
        </w:rPr>
      </w:pPr>
      <w:hyperlink r:id="rId25" w:history="1">
        <w:r w:rsidR="008B1980" w:rsidRPr="00967C3C">
          <w:rPr>
            <w:rStyle w:val="Hyperlink"/>
            <w:rFonts w:ascii="Arial" w:hAnsi="Arial" w:cs="Arial"/>
            <w:sz w:val="22"/>
            <w:szCs w:val="22"/>
            <w:lang w:val="en"/>
          </w:rPr>
          <w:t>https://www.nspcc.org.uk/what-we-do/news-opinion/supporting-children-worried-about-terrorism/</w:t>
        </w:r>
      </w:hyperlink>
    </w:p>
    <w:p w:rsidR="008B1980" w:rsidRDefault="008B1980" w:rsidP="008B1980">
      <w:pPr>
        <w:pStyle w:val="NormalWeb"/>
        <w:rPr>
          <w:rStyle w:val="Hyperlink"/>
          <w:rFonts w:ascii="Arial" w:hAnsi="Arial" w:cs="Arial"/>
          <w:lang w:val="en"/>
        </w:rPr>
      </w:pPr>
      <w:r w:rsidRPr="00967C3C">
        <w:rPr>
          <w:rFonts w:ascii="Arial" w:hAnsi="Arial" w:cs="Arial"/>
          <w:lang w:val="en"/>
        </w:rPr>
        <w:t xml:space="preserve">NSPCC helpline on </w:t>
      </w:r>
      <w:hyperlink r:id="rId26" w:history="1">
        <w:r w:rsidRPr="00F2163B">
          <w:rPr>
            <w:rStyle w:val="Hyperlink"/>
            <w:rFonts w:ascii="Arial" w:hAnsi="Arial" w:cs="Arial"/>
            <w:color w:val="auto"/>
            <w:u w:val="none"/>
            <w:lang w:val="en"/>
          </w:rPr>
          <w:t>0808 800 5000</w:t>
        </w:r>
      </w:hyperlink>
    </w:p>
    <w:p w:rsidR="008B1980" w:rsidRDefault="00CA496E" w:rsidP="008B1980">
      <w:pPr>
        <w:pStyle w:val="NormalWeb"/>
        <w:rPr>
          <w:rFonts w:ascii="Arial" w:hAnsi="Arial" w:cs="Arial"/>
          <w:sz w:val="22"/>
          <w:szCs w:val="22"/>
        </w:rPr>
      </w:pPr>
      <w:hyperlink r:id="rId27" w:history="1">
        <w:r w:rsidR="008B1980" w:rsidRPr="00FE670F">
          <w:rPr>
            <w:rStyle w:val="Hyperlink"/>
            <w:rFonts w:ascii="Arial" w:hAnsi="Arial" w:cs="Arial"/>
            <w:sz w:val="22"/>
            <w:szCs w:val="22"/>
          </w:rPr>
          <w:t>http://davidtrickey.com/wp-content/uploads/2012/05/aftertheevent280410.pdf</w:t>
        </w:r>
      </w:hyperlink>
    </w:p>
    <w:p w:rsidR="00F11F50" w:rsidRDefault="00F11F50" w:rsidP="006634B5">
      <w:pPr>
        <w:rPr>
          <w:rFonts w:ascii="Arial" w:hAnsi="Arial" w:cs="Arial"/>
          <w:b/>
          <w:sz w:val="24"/>
          <w:szCs w:val="24"/>
        </w:rPr>
      </w:pPr>
    </w:p>
    <w:p w:rsidR="00F11F50" w:rsidRDefault="00F11F50" w:rsidP="006634B5">
      <w:pPr>
        <w:rPr>
          <w:rFonts w:ascii="Arial" w:hAnsi="Arial" w:cs="Arial"/>
          <w:b/>
          <w:sz w:val="24"/>
          <w:szCs w:val="24"/>
        </w:rPr>
      </w:pPr>
    </w:p>
    <w:p w:rsidR="00F11F50" w:rsidRDefault="00F11F50" w:rsidP="006634B5">
      <w:pPr>
        <w:rPr>
          <w:rFonts w:ascii="Arial" w:hAnsi="Arial" w:cs="Arial"/>
          <w:b/>
          <w:sz w:val="24"/>
          <w:szCs w:val="24"/>
        </w:rPr>
      </w:pPr>
    </w:p>
    <w:p w:rsidR="00810713" w:rsidRDefault="00810713" w:rsidP="006634B5">
      <w:pPr>
        <w:rPr>
          <w:rFonts w:ascii="Arial" w:hAnsi="Arial" w:cs="Arial"/>
          <w:b/>
          <w:sz w:val="24"/>
          <w:szCs w:val="24"/>
        </w:rPr>
      </w:pPr>
    </w:p>
    <w:p w:rsidR="00082019" w:rsidRDefault="00082019" w:rsidP="006634B5">
      <w:pPr>
        <w:rPr>
          <w:rFonts w:ascii="Arial" w:hAnsi="Arial" w:cs="Arial"/>
          <w:b/>
          <w:sz w:val="24"/>
          <w:szCs w:val="24"/>
        </w:rPr>
      </w:pPr>
    </w:p>
    <w:p w:rsidR="00CA496E" w:rsidRDefault="00CA496E" w:rsidP="006634B5">
      <w:pPr>
        <w:rPr>
          <w:rFonts w:ascii="Arial" w:hAnsi="Arial" w:cs="Arial"/>
          <w:b/>
          <w:sz w:val="24"/>
          <w:szCs w:val="24"/>
        </w:rPr>
      </w:pPr>
    </w:p>
    <w:p w:rsidR="00F11F50" w:rsidRPr="00F11F50" w:rsidRDefault="00F11F50" w:rsidP="006634B5">
      <w:pPr>
        <w:rPr>
          <w:rFonts w:ascii="Arial" w:hAnsi="Arial" w:cs="Arial"/>
        </w:rPr>
      </w:pPr>
      <w:bookmarkStart w:id="0" w:name="_GoBack"/>
      <w:bookmarkEnd w:id="0"/>
      <w:r w:rsidRPr="00F11F50">
        <w:rPr>
          <w:rFonts w:ascii="Arial" w:hAnsi="Arial" w:cs="Arial"/>
        </w:rPr>
        <w:lastRenderedPageBreak/>
        <w:t>Appendix 2</w:t>
      </w:r>
    </w:p>
    <w:p w:rsidR="005E141E" w:rsidRDefault="00BB5983" w:rsidP="008B1980">
      <w:pPr>
        <w:jc w:val="center"/>
        <w:rPr>
          <w:rFonts w:ascii="Arial" w:hAnsi="Arial" w:cs="Arial"/>
          <w:b/>
          <w:sz w:val="24"/>
          <w:szCs w:val="24"/>
        </w:rPr>
      </w:pPr>
      <w:r w:rsidRPr="00FE670F">
        <w:rPr>
          <w:rFonts w:ascii="Arial" w:hAnsi="Arial" w:cs="Arial"/>
          <w:b/>
          <w:sz w:val="24"/>
          <w:szCs w:val="24"/>
        </w:rPr>
        <w:t xml:space="preserve">Guidance </w:t>
      </w:r>
      <w:r w:rsidR="006E0D89" w:rsidRPr="00FE670F">
        <w:rPr>
          <w:rFonts w:ascii="Arial" w:hAnsi="Arial" w:cs="Arial"/>
          <w:b/>
          <w:sz w:val="24"/>
          <w:szCs w:val="24"/>
        </w:rPr>
        <w:t>to adapt to share with</w:t>
      </w:r>
      <w:r w:rsidRPr="00FE670F">
        <w:rPr>
          <w:rFonts w:ascii="Arial" w:hAnsi="Arial" w:cs="Arial"/>
          <w:b/>
          <w:sz w:val="24"/>
          <w:szCs w:val="24"/>
        </w:rPr>
        <w:t xml:space="preserve"> </w:t>
      </w:r>
      <w:r w:rsidR="00E149FB" w:rsidRPr="00FE670F">
        <w:rPr>
          <w:rFonts w:ascii="Arial" w:hAnsi="Arial" w:cs="Arial"/>
          <w:b/>
          <w:sz w:val="24"/>
          <w:szCs w:val="24"/>
        </w:rPr>
        <w:t>staff and parents/carers</w:t>
      </w:r>
    </w:p>
    <w:p w:rsidR="006634B5" w:rsidRPr="0098421B" w:rsidRDefault="006634B5" w:rsidP="006634B5">
      <w:pPr>
        <w:rPr>
          <w:rFonts w:ascii="Arial" w:hAnsi="Arial" w:cs="Arial"/>
          <w:b/>
        </w:rPr>
      </w:pPr>
      <w:r w:rsidRPr="0098421B">
        <w:rPr>
          <w:rFonts w:ascii="Arial" w:hAnsi="Arial" w:cs="Arial"/>
          <w:b/>
        </w:rPr>
        <w:t>Following a traumatic event children may experience:</w:t>
      </w:r>
    </w:p>
    <w:p w:rsidR="006634B5" w:rsidRDefault="006634B5" w:rsidP="006634B5">
      <w:pPr>
        <w:pStyle w:val="ListParagraph"/>
        <w:numPr>
          <w:ilvl w:val="0"/>
          <w:numId w:val="4"/>
        </w:numPr>
        <w:rPr>
          <w:rFonts w:ascii="Arial" w:hAnsi="Arial" w:cs="Arial"/>
        </w:rPr>
      </w:pPr>
      <w:r>
        <w:rPr>
          <w:rFonts w:ascii="Arial" w:hAnsi="Arial" w:cs="Arial"/>
        </w:rPr>
        <w:t>Fear</w:t>
      </w:r>
    </w:p>
    <w:p w:rsidR="006634B5" w:rsidRDefault="006634B5" w:rsidP="006634B5">
      <w:pPr>
        <w:pStyle w:val="ListParagraph"/>
        <w:numPr>
          <w:ilvl w:val="0"/>
          <w:numId w:val="4"/>
        </w:numPr>
        <w:rPr>
          <w:rFonts w:ascii="Arial" w:hAnsi="Arial" w:cs="Arial"/>
        </w:rPr>
      </w:pPr>
      <w:r>
        <w:rPr>
          <w:rFonts w:ascii="Arial" w:hAnsi="Arial" w:cs="Arial"/>
        </w:rPr>
        <w:t>Fatigue</w:t>
      </w:r>
    </w:p>
    <w:p w:rsidR="006634B5" w:rsidRDefault="006634B5" w:rsidP="006634B5">
      <w:pPr>
        <w:pStyle w:val="ListParagraph"/>
        <w:numPr>
          <w:ilvl w:val="0"/>
          <w:numId w:val="4"/>
        </w:numPr>
        <w:rPr>
          <w:rFonts w:ascii="Arial" w:hAnsi="Arial" w:cs="Arial"/>
        </w:rPr>
      </w:pPr>
      <w:r>
        <w:rPr>
          <w:rFonts w:ascii="Arial" w:hAnsi="Arial" w:cs="Arial"/>
        </w:rPr>
        <w:t>Helplessness</w:t>
      </w:r>
    </w:p>
    <w:p w:rsidR="006634B5" w:rsidRDefault="006634B5" w:rsidP="006634B5">
      <w:pPr>
        <w:pStyle w:val="ListParagraph"/>
        <w:numPr>
          <w:ilvl w:val="0"/>
          <w:numId w:val="4"/>
        </w:numPr>
        <w:rPr>
          <w:rFonts w:ascii="Arial" w:hAnsi="Arial" w:cs="Arial"/>
        </w:rPr>
      </w:pPr>
      <w:r>
        <w:rPr>
          <w:rFonts w:ascii="Arial" w:hAnsi="Arial" w:cs="Arial"/>
        </w:rPr>
        <w:t>Anxiety</w:t>
      </w:r>
    </w:p>
    <w:p w:rsidR="006634B5" w:rsidRDefault="006634B5" w:rsidP="006634B5">
      <w:pPr>
        <w:pStyle w:val="ListParagraph"/>
        <w:numPr>
          <w:ilvl w:val="0"/>
          <w:numId w:val="4"/>
        </w:numPr>
        <w:rPr>
          <w:rFonts w:ascii="Arial" w:hAnsi="Arial" w:cs="Arial"/>
        </w:rPr>
      </w:pPr>
      <w:r>
        <w:rPr>
          <w:rFonts w:ascii="Arial" w:hAnsi="Arial" w:cs="Arial"/>
        </w:rPr>
        <w:t>Anger</w:t>
      </w:r>
    </w:p>
    <w:p w:rsidR="006634B5" w:rsidRDefault="006634B5" w:rsidP="006634B5">
      <w:pPr>
        <w:pStyle w:val="ListParagraph"/>
        <w:numPr>
          <w:ilvl w:val="0"/>
          <w:numId w:val="4"/>
        </w:numPr>
        <w:rPr>
          <w:rFonts w:ascii="Arial" w:hAnsi="Arial" w:cs="Arial"/>
        </w:rPr>
      </w:pPr>
      <w:r>
        <w:rPr>
          <w:rFonts w:ascii="Arial" w:hAnsi="Arial" w:cs="Arial"/>
        </w:rPr>
        <w:t xml:space="preserve">Upset </w:t>
      </w:r>
    </w:p>
    <w:p w:rsidR="006634B5" w:rsidRDefault="006634B5" w:rsidP="006634B5">
      <w:pPr>
        <w:pStyle w:val="ListParagraph"/>
        <w:numPr>
          <w:ilvl w:val="0"/>
          <w:numId w:val="4"/>
        </w:numPr>
        <w:rPr>
          <w:rFonts w:ascii="Arial" w:hAnsi="Arial" w:cs="Arial"/>
        </w:rPr>
      </w:pPr>
      <w:r>
        <w:rPr>
          <w:rFonts w:ascii="Arial" w:hAnsi="Arial" w:cs="Arial"/>
        </w:rPr>
        <w:t>Nightmares</w:t>
      </w:r>
    </w:p>
    <w:p w:rsidR="006634B5" w:rsidRDefault="006634B5" w:rsidP="006634B5">
      <w:pPr>
        <w:pStyle w:val="ListParagraph"/>
        <w:numPr>
          <w:ilvl w:val="0"/>
          <w:numId w:val="4"/>
        </w:numPr>
        <w:rPr>
          <w:rFonts w:ascii="Arial" w:hAnsi="Arial" w:cs="Arial"/>
        </w:rPr>
      </w:pPr>
      <w:r>
        <w:rPr>
          <w:rFonts w:ascii="Arial" w:hAnsi="Arial" w:cs="Arial"/>
        </w:rPr>
        <w:t>Increased alertness for danger</w:t>
      </w:r>
    </w:p>
    <w:p w:rsidR="006634B5" w:rsidRDefault="006634B5" w:rsidP="006634B5">
      <w:pPr>
        <w:pStyle w:val="ListParagraph"/>
        <w:numPr>
          <w:ilvl w:val="0"/>
          <w:numId w:val="4"/>
        </w:numPr>
        <w:rPr>
          <w:rFonts w:ascii="Arial" w:hAnsi="Arial" w:cs="Arial"/>
        </w:rPr>
      </w:pPr>
      <w:r>
        <w:rPr>
          <w:rFonts w:ascii="Arial" w:hAnsi="Arial" w:cs="Arial"/>
        </w:rPr>
        <w:t xml:space="preserve">Loss </w:t>
      </w:r>
      <w:r w:rsidR="00E12F2C">
        <w:rPr>
          <w:rFonts w:ascii="Arial" w:hAnsi="Arial" w:cs="Arial"/>
        </w:rPr>
        <w:t>of</w:t>
      </w:r>
      <w:r>
        <w:rPr>
          <w:rFonts w:ascii="Arial" w:hAnsi="Arial" w:cs="Arial"/>
        </w:rPr>
        <w:t xml:space="preserve"> concentration</w:t>
      </w:r>
    </w:p>
    <w:p w:rsidR="006634B5" w:rsidRDefault="006634B5" w:rsidP="006634B5">
      <w:pPr>
        <w:pStyle w:val="ListParagraph"/>
        <w:numPr>
          <w:ilvl w:val="0"/>
          <w:numId w:val="4"/>
        </w:numPr>
        <w:rPr>
          <w:rFonts w:ascii="Arial" w:hAnsi="Arial" w:cs="Arial"/>
        </w:rPr>
      </w:pPr>
      <w:r>
        <w:rPr>
          <w:rFonts w:ascii="Arial" w:hAnsi="Arial" w:cs="Arial"/>
        </w:rPr>
        <w:t>Feeling guilty, ashamed or confused</w:t>
      </w:r>
    </w:p>
    <w:p w:rsidR="006634B5" w:rsidRDefault="006634B5" w:rsidP="006634B5">
      <w:pPr>
        <w:pStyle w:val="ListParagraph"/>
        <w:numPr>
          <w:ilvl w:val="0"/>
          <w:numId w:val="4"/>
        </w:numPr>
        <w:rPr>
          <w:rFonts w:ascii="Arial" w:hAnsi="Arial" w:cs="Arial"/>
        </w:rPr>
      </w:pPr>
      <w:r>
        <w:rPr>
          <w:rFonts w:ascii="Arial" w:hAnsi="Arial" w:cs="Arial"/>
        </w:rPr>
        <w:t>Physical complaints including stomach or headaches</w:t>
      </w:r>
    </w:p>
    <w:p w:rsidR="006634B5" w:rsidRDefault="006634B5" w:rsidP="006634B5">
      <w:pPr>
        <w:pStyle w:val="ListParagraph"/>
        <w:numPr>
          <w:ilvl w:val="0"/>
          <w:numId w:val="4"/>
        </w:numPr>
        <w:rPr>
          <w:rFonts w:ascii="Arial" w:hAnsi="Arial" w:cs="Arial"/>
        </w:rPr>
      </w:pPr>
      <w:r>
        <w:rPr>
          <w:rFonts w:ascii="Arial" w:hAnsi="Arial" w:cs="Arial"/>
        </w:rPr>
        <w:t>Not being able to sleep</w:t>
      </w:r>
    </w:p>
    <w:p w:rsidR="00E75B2A" w:rsidRDefault="00E75B2A" w:rsidP="006634B5">
      <w:pPr>
        <w:pStyle w:val="ListParagraph"/>
        <w:numPr>
          <w:ilvl w:val="0"/>
          <w:numId w:val="4"/>
        </w:numPr>
        <w:rPr>
          <w:rFonts w:ascii="Arial" w:hAnsi="Arial" w:cs="Arial"/>
        </w:rPr>
      </w:pPr>
      <w:r>
        <w:rPr>
          <w:rFonts w:ascii="Arial" w:hAnsi="Arial" w:cs="Arial"/>
        </w:rPr>
        <w:t>Being more clingy with parents/carers</w:t>
      </w:r>
    </w:p>
    <w:p w:rsidR="00FC18BD" w:rsidRDefault="003421D7" w:rsidP="006634B5">
      <w:pPr>
        <w:pStyle w:val="ListParagraph"/>
        <w:numPr>
          <w:ilvl w:val="0"/>
          <w:numId w:val="4"/>
        </w:numPr>
        <w:rPr>
          <w:rFonts w:ascii="Arial" w:hAnsi="Arial" w:cs="Arial"/>
        </w:rPr>
      </w:pPr>
      <w:r>
        <w:rPr>
          <w:rFonts w:ascii="Arial" w:hAnsi="Arial" w:cs="Arial"/>
        </w:rPr>
        <w:t>C</w:t>
      </w:r>
      <w:r w:rsidR="00FC18BD">
        <w:rPr>
          <w:rFonts w:ascii="Arial" w:hAnsi="Arial" w:cs="Arial"/>
        </w:rPr>
        <w:t>hanges in appetit</w:t>
      </w:r>
      <w:r w:rsidR="00E12F2C">
        <w:rPr>
          <w:rFonts w:ascii="Arial" w:hAnsi="Arial" w:cs="Arial"/>
        </w:rPr>
        <w:t>e</w:t>
      </w:r>
    </w:p>
    <w:p w:rsidR="00C121CD" w:rsidRDefault="00C121CD" w:rsidP="006634B5">
      <w:pPr>
        <w:pStyle w:val="ListParagraph"/>
        <w:numPr>
          <w:ilvl w:val="0"/>
          <w:numId w:val="4"/>
        </w:numPr>
        <w:rPr>
          <w:rFonts w:ascii="Arial" w:hAnsi="Arial" w:cs="Arial"/>
        </w:rPr>
      </w:pPr>
      <w:r>
        <w:rPr>
          <w:rFonts w:ascii="Arial" w:hAnsi="Arial" w:cs="Arial"/>
        </w:rPr>
        <w:t>Not</w:t>
      </w:r>
      <w:r w:rsidR="00D26ABD">
        <w:rPr>
          <w:rFonts w:ascii="Arial" w:hAnsi="Arial" w:cs="Arial"/>
        </w:rPr>
        <w:t xml:space="preserve"> wanting to go out or</w:t>
      </w:r>
      <w:r>
        <w:rPr>
          <w:rFonts w:ascii="Arial" w:hAnsi="Arial" w:cs="Arial"/>
        </w:rPr>
        <w:t xml:space="preserve"> to school</w:t>
      </w:r>
    </w:p>
    <w:p w:rsidR="00D45219" w:rsidRDefault="00DE2C74" w:rsidP="006634B5">
      <w:pPr>
        <w:pStyle w:val="ListParagraph"/>
        <w:numPr>
          <w:ilvl w:val="0"/>
          <w:numId w:val="4"/>
        </w:numPr>
        <w:rPr>
          <w:rFonts w:ascii="Arial" w:hAnsi="Arial" w:cs="Arial"/>
        </w:rPr>
      </w:pPr>
      <w:r>
        <w:rPr>
          <w:rFonts w:ascii="Arial" w:hAnsi="Arial" w:cs="Arial"/>
        </w:rPr>
        <w:t>N</w:t>
      </w:r>
      <w:r w:rsidR="00D45219">
        <w:rPr>
          <w:rFonts w:ascii="Arial" w:hAnsi="Arial" w:cs="Arial"/>
        </w:rPr>
        <w:t>ot wanting to think or talk about the event</w:t>
      </w:r>
    </w:p>
    <w:p w:rsidR="00CD4FF3" w:rsidRDefault="00CD4FF3" w:rsidP="006634B5">
      <w:pPr>
        <w:pStyle w:val="ListParagraph"/>
        <w:numPr>
          <w:ilvl w:val="0"/>
          <w:numId w:val="4"/>
        </w:numPr>
        <w:rPr>
          <w:rFonts w:ascii="Arial" w:hAnsi="Arial" w:cs="Arial"/>
        </w:rPr>
      </w:pPr>
      <w:r>
        <w:rPr>
          <w:rFonts w:ascii="Arial" w:hAnsi="Arial" w:cs="Arial"/>
        </w:rPr>
        <w:t>Suddenly</w:t>
      </w:r>
      <w:r w:rsidR="00D26ABD">
        <w:rPr>
          <w:rFonts w:ascii="Arial" w:hAnsi="Arial" w:cs="Arial"/>
        </w:rPr>
        <w:t xml:space="preserve"> reliving memories or images</w:t>
      </w:r>
      <w:r>
        <w:rPr>
          <w:rFonts w:ascii="Arial" w:hAnsi="Arial" w:cs="Arial"/>
        </w:rPr>
        <w:t xml:space="preserve"> of the event</w:t>
      </w:r>
    </w:p>
    <w:p w:rsidR="00066813" w:rsidRDefault="00066813" w:rsidP="006634B5">
      <w:pPr>
        <w:pStyle w:val="ListParagraph"/>
        <w:numPr>
          <w:ilvl w:val="0"/>
          <w:numId w:val="4"/>
        </w:numPr>
        <w:rPr>
          <w:rFonts w:ascii="Arial" w:hAnsi="Arial" w:cs="Arial"/>
        </w:rPr>
      </w:pPr>
      <w:r>
        <w:rPr>
          <w:rFonts w:ascii="Arial" w:hAnsi="Arial" w:cs="Arial"/>
        </w:rPr>
        <w:t>Other behavioural or developmental changes</w:t>
      </w:r>
    </w:p>
    <w:p w:rsidR="00066813" w:rsidRDefault="00066813" w:rsidP="006634B5">
      <w:pPr>
        <w:pStyle w:val="ListParagraph"/>
        <w:numPr>
          <w:ilvl w:val="0"/>
          <w:numId w:val="4"/>
        </w:numPr>
        <w:rPr>
          <w:rFonts w:ascii="Arial" w:hAnsi="Arial" w:cs="Arial"/>
        </w:rPr>
      </w:pPr>
      <w:r>
        <w:rPr>
          <w:rFonts w:ascii="Arial" w:hAnsi="Arial" w:cs="Arial"/>
        </w:rPr>
        <w:t>Children with additional needs or who may have previously had mental health difficulties may be more vulnerable</w:t>
      </w:r>
      <w:r w:rsidR="00A17B23">
        <w:rPr>
          <w:rFonts w:ascii="Arial" w:hAnsi="Arial" w:cs="Arial"/>
        </w:rPr>
        <w:t>.</w:t>
      </w:r>
      <w:r w:rsidR="00DE2C74">
        <w:rPr>
          <w:rFonts w:ascii="Arial" w:hAnsi="Arial" w:cs="Arial"/>
        </w:rPr>
        <w:t xml:space="preserve"> </w:t>
      </w:r>
      <w:r w:rsidR="00A17B23">
        <w:rPr>
          <w:rFonts w:ascii="Arial" w:hAnsi="Arial" w:cs="Arial"/>
        </w:rPr>
        <w:t>S</w:t>
      </w:r>
      <w:r w:rsidR="00DE2C74">
        <w:rPr>
          <w:rFonts w:ascii="Arial" w:hAnsi="Arial" w:cs="Arial"/>
        </w:rPr>
        <w:t>ome children</w:t>
      </w:r>
      <w:r w:rsidR="00A17B23">
        <w:rPr>
          <w:rFonts w:ascii="Arial" w:hAnsi="Arial" w:cs="Arial"/>
        </w:rPr>
        <w:t xml:space="preserve"> for example with Autism</w:t>
      </w:r>
      <w:r w:rsidR="00DE2C74">
        <w:rPr>
          <w:rFonts w:ascii="Arial" w:hAnsi="Arial" w:cs="Arial"/>
        </w:rPr>
        <w:t xml:space="preserve"> may become preoccupied with the event</w:t>
      </w:r>
      <w:r w:rsidR="00A17B23">
        <w:rPr>
          <w:rFonts w:ascii="Arial" w:hAnsi="Arial" w:cs="Arial"/>
        </w:rPr>
        <w:t>.</w:t>
      </w:r>
    </w:p>
    <w:p w:rsidR="006634B5" w:rsidRDefault="006634B5" w:rsidP="00BB5983">
      <w:pPr>
        <w:rPr>
          <w:rFonts w:ascii="Arial" w:hAnsi="Arial" w:cs="Arial"/>
          <w:b/>
        </w:rPr>
      </w:pPr>
    </w:p>
    <w:p w:rsidR="006634B5" w:rsidRPr="00E149FB" w:rsidRDefault="006634B5" w:rsidP="00BB5983">
      <w:pPr>
        <w:rPr>
          <w:rFonts w:ascii="Arial" w:hAnsi="Arial" w:cs="Arial"/>
          <w:b/>
        </w:rPr>
      </w:pPr>
      <w:r>
        <w:rPr>
          <w:rFonts w:ascii="Arial" w:hAnsi="Arial" w:cs="Arial"/>
          <w:b/>
        </w:rPr>
        <w:t>How you can help:</w:t>
      </w:r>
    </w:p>
    <w:p w:rsidR="008603B9" w:rsidRDefault="008603B9" w:rsidP="00E149FB">
      <w:pPr>
        <w:pStyle w:val="ListParagraph"/>
        <w:numPr>
          <w:ilvl w:val="0"/>
          <w:numId w:val="3"/>
        </w:numPr>
        <w:rPr>
          <w:rFonts w:ascii="Arial" w:hAnsi="Arial" w:cs="Arial"/>
        </w:rPr>
      </w:pPr>
      <w:r>
        <w:rPr>
          <w:rFonts w:ascii="Arial" w:hAnsi="Arial" w:cs="Arial"/>
        </w:rPr>
        <w:t>Reassure children they are safe and that tragic events like these are rare.</w:t>
      </w:r>
    </w:p>
    <w:p w:rsidR="008603B9" w:rsidRDefault="00957B03" w:rsidP="00E149FB">
      <w:pPr>
        <w:pStyle w:val="ListParagraph"/>
        <w:numPr>
          <w:ilvl w:val="0"/>
          <w:numId w:val="3"/>
        </w:numPr>
        <w:rPr>
          <w:rFonts w:ascii="Arial" w:hAnsi="Arial" w:cs="Arial"/>
        </w:rPr>
      </w:pPr>
      <w:r>
        <w:rPr>
          <w:rFonts w:ascii="Arial" w:hAnsi="Arial" w:cs="Arial"/>
        </w:rPr>
        <w:t>Listen carefully to children and young people’s fears and worries</w:t>
      </w:r>
    </w:p>
    <w:p w:rsidR="002C355F" w:rsidRPr="008603B9" w:rsidRDefault="002C355F" w:rsidP="002C355F">
      <w:pPr>
        <w:pStyle w:val="ListParagraph"/>
        <w:numPr>
          <w:ilvl w:val="0"/>
          <w:numId w:val="3"/>
        </w:numPr>
        <w:rPr>
          <w:rFonts w:ascii="Arial" w:hAnsi="Arial" w:cs="Arial"/>
        </w:rPr>
      </w:pPr>
      <w:r>
        <w:rPr>
          <w:rFonts w:ascii="Arial" w:hAnsi="Arial" w:cs="Arial"/>
        </w:rPr>
        <w:t>Reassure them you’re here to listen whenever they want to talk about things</w:t>
      </w:r>
    </w:p>
    <w:p w:rsidR="00380007" w:rsidRDefault="00380007" w:rsidP="00E149FB">
      <w:pPr>
        <w:pStyle w:val="ListParagraph"/>
        <w:numPr>
          <w:ilvl w:val="0"/>
          <w:numId w:val="3"/>
        </w:numPr>
        <w:rPr>
          <w:rFonts w:ascii="Arial" w:hAnsi="Arial" w:cs="Arial"/>
        </w:rPr>
      </w:pPr>
      <w:r>
        <w:rPr>
          <w:rFonts w:ascii="Arial" w:hAnsi="Arial" w:cs="Arial"/>
        </w:rPr>
        <w:t>Reassure them that it’s ok to be upset and have a number of different feelings and emotions</w:t>
      </w:r>
      <w:r w:rsidR="00154335">
        <w:rPr>
          <w:rFonts w:ascii="Arial" w:hAnsi="Arial" w:cs="Arial"/>
        </w:rPr>
        <w:t>.</w:t>
      </w:r>
    </w:p>
    <w:p w:rsidR="00EB6696" w:rsidRDefault="002C355F" w:rsidP="00EB6696">
      <w:pPr>
        <w:pStyle w:val="ListParagraph"/>
        <w:numPr>
          <w:ilvl w:val="0"/>
          <w:numId w:val="3"/>
        </w:numPr>
        <w:rPr>
          <w:rFonts w:ascii="Arial" w:hAnsi="Arial" w:cs="Arial"/>
        </w:rPr>
      </w:pPr>
      <w:r>
        <w:rPr>
          <w:rFonts w:ascii="Arial" w:hAnsi="Arial" w:cs="Arial"/>
        </w:rPr>
        <w:t>Provide children with help and patience to express their feelings appropriately.</w:t>
      </w:r>
    </w:p>
    <w:p w:rsidR="002C355F" w:rsidRDefault="00154335" w:rsidP="00EB6696">
      <w:pPr>
        <w:pStyle w:val="ListParagraph"/>
        <w:numPr>
          <w:ilvl w:val="0"/>
          <w:numId w:val="3"/>
        </w:numPr>
        <w:rPr>
          <w:rFonts w:ascii="Arial" w:hAnsi="Arial" w:cs="Arial"/>
        </w:rPr>
      </w:pPr>
      <w:r>
        <w:rPr>
          <w:rFonts w:ascii="Arial" w:hAnsi="Arial" w:cs="Arial"/>
        </w:rPr>
        <w:t>Shield children, and particularly young children, from dist</w:t>
      </w:r>
      <w:r w:rsidR="005C57F3">
        <w:rPr>
          <w:rFonts w:ascii="Arial" w:hAnsi="Arial" w:cs="Arial"/>
        </w:rPr>
        <w:t>urbing images on the television</w:t>
      </w:r>
      <w:r w:rsidR="00DE2C74">
        <w:rPr>
          <w:rFonts w:ascii="Arial" w:hAnsi="Arial" w:cs="Arial"/>
        </w:rPr>
        <w:t>/internet</w:t>
      </w:r>
    </w:p>
    <w:p w:rsidR="005010DE" w:rsidRDefault="005010DE" w:rsidP="00EB6696">
      <w:pPr>
        <w:pStyle w:val="ListParagraph"/>
        <w:numPr>
          <w:ilvl w:val="0"/>
          <w:numId w:val="3"/>
        </w:numPr>
        <w:rPr>
          <w:rFonts w:ascii="Arial" w:hAnsi="Arial" w:cs="Arial"/>
        </w:rPr>
      </w:pPr>
      <w:r>
        <w:rPr>
          <w:rFonts w:ascii="Arial" w:hAnsi="Arial" w:cs="Arial"/>
        </w:rPr>
        <w:t>Answer</w:t>
      </w:r>
      <w:r w:rsidR="00D26ABD">
        <w:rPr>
          <w:rFonts w:ascii="Arial" w:hAnsi="Arial" w:cs="Arial"/>
        </w:rPr>
        <w:t xml:space="preserve"> their questions honestly, </w:t>
      </w:r>
      <w:r>
        <w:rPr>
          <w:rFonts w:ascii="Arial" w:hAnsi="Arial" w:cs="Arial"/>
        </w:rPr>
        <w:t>in an age appropriate way</w:t>
      </w:r>
      <w:r w:rsidR="00954E89">
        <w:rPr>
          <w:rFonts w:ascii="Arial" w:hAnsi="Arial" w:cs="Arial"/>
        </w:rPr>
        <w:t xml:space="preserve"> but avoid complicated and worrying explanations that cou</w:t>
      </w:r>
      <w:r w:rsidR="005C57F3">
        <w:rPr>
          <w:rFonts w:ascii="Arial" w:hAnsi="Arial" w:cs="Arial"/>
        </w:rPr>
        <w:t>ld be frightening and confusing</w:t>
      </w:r>
    </w:p>
    <w:p w:rsidR="005010DE" w:rsidRPr="00967C3C" w:rsidRDefault="000B17BB" w:rsidP="00EB6696">
      <w:pPr>
        <w:pStyle w:val="ListParagraph"/>
        <w:numPr>
          <w:ilvl w:val="0"/>
          <w:numId w:val="3"/>
        </w:numPr>
        <w:rPr>
          <w:rFonts w:ascii="Arial" w:hAnsi="Arial" w:cs="Arial"/>
        </w:rPr>
      </w:pPr>
      <w:r>
        <w:rPr>
          <w:rFonts w:ascii="Arial" w:hAnsi="Arial" w:cs="Arial"/>
        </w:rPr>
        <w:t>Continue to keep to routines and normal daily activities</w:t>
      </w:r>
      <w:r w:rsidR="00EC7EC0">
        <w:rPr>
          <w:rFonts w:ascii="Arial" w:hAnsi="Arial" w:cs="Arial"/>
        </w:rPr>
        <w:t xml:space="preserve">, supporting children to eat, </w:t>
      </w:r>
      <w:r w:rsidR="00EC7EC0" w:rsidRPr="00967C3C">
        <w:rPr>
          <w:rFonts w:ascii="Arial" w:hAnsi="Arial" w:cs="Arial"/>
        </w:rPr>
        <w:t>sleep</w:t>
      </w:r>
      <w:r w:rsidR="00A23FB2" w:rsidRPr="00967C3C">
        <w:rPr>
          <w:rFonts w:ascii="Arial" w:hAnsi="Arial" w:cs="Arial"/>
        </w:rPr>
        <w:t>, exercise</w:t>
      </w:r>
      <w:r w:rsidR="007B2429" w:rsidRPr="00967C3C">
        <w:rPr>
          <w:rFonts w:ascii="Arial" w:hAnsi="Arial" w:cs="Arial"/>
        </w:rPr>
        <w:t>, relax</w:t>
      </w:r>
      <w:r w:rsidR="00A23FB2" w:rsidRPr="00967C3C">
        <w:rPr>
          <w:rFonts w:ascii="Arial" w:hAnsi="Arial" w:cs="Arial"/>
        </w:rPr>
        <w:t xml:space="preserve"> and stay healthy</w:t>
      </w:r>
    </w:p>
    <w:p w:rsidR="00E24FCF" w:rsidRPr="00967C3C" w:rsidRDefault="00E24FCF" w:rsidP="00EB6696">
      <w:pPr>
        <w:pStyle w:val="ListParagraph"/>
        <w:numPr>
          <w:ilvl w:val="0"/>
          <w:numId w:val="3"/>
        </w:numPr>
        <w:rPr>
          <w:rFonts w:ascii="Arial" w:hAnsi="Arial" w:cs="Arial"/>
        </w:rPr>
      </w:pPr>
      <w:r w:rsidRPr="00967C3C">
        <w:rPr>
          <w:rFonts w:ascii="Arial" w:hAnsi="Arial" w:cs="Arial"/>
        </w:rPr>
        <w:t>Create opportunities to do positive activities</w:t>
      </w:r>
      <w:r w:rsidR="006634B5" w:rsidRPr="00967C3C">
        <w:rPr>
          <w:rFonts w:ascii="Arial" w:hAnsi="Arial" w:cs="Arial"/>
        </w:rPr>
        <w:t xml:space="preserve"> and build emotional resilience</w:t>
      </w:r>
    </w:p>
    <w:p w:rsidR="008836B5" w:rsidRDefault="008836B5" w:rsidP="00EB6696">
      <w:pPr>
        <w:pStyle w:val="ListParagraph"/>
        <w:numPr>
          <w:ilvl w:val="0"/>
          <w:numId w:val="3"/>
        </w:numPr>
        <w:rPr>
          <w:rFonts w:ascii="Arial" w:hAnsi="Arial" w:cs="Arial"/>
        </w:rPr>
      </w:pPr>
      <w:r w:rsidRPr="00967C3C">
        <w:rPr>
          <w:rFonts w:ascii="Arial" w:hAnsi="Arial" w:cs="Arial"/>
        </w:rPr>
        <w:t>Parents/carers and school staff should keep in touch, ensuring a consistent approach</w:t>
      </w:r>
    </w:p>
    <w:p w:rsidR="00E24FCF" w:rsidRDefault="00802DAB" w:rsidP="00EB6696">
      <w:pPr>
        <w:pStyle w:val="ListParagraph"/>
        <w:numPr>
          <w:ilvl w:val="0"/>
          <w:numId w:val="3"/>
        </w:numPr>
        <w:rPr>
          <w:rFonts w:ascii="Arial" w:hAnsi="Arial" w:cs="Arial"/>
        </w:rPr>
      </w:pPr>
      <w:r w:rsidRPr="00967C3C">
        <w:rPr>
          <w:rFonts w:ascii="Arial" w:hAnsi="Arial" w:cs="Arial"/>
        </w:rPr>
        <w:t>Signpost children to further advice and support</w:t>
      </w:r>
    </w:p>
    <w:p w:rsidR="006D4B24" w:rsidRPr="006D4B24" w:rsidRDefault="006D4B24" w:rsidP="006D4B24">
      <w:pPr>
        <w:pStyle w:val="ListParagraph"/>
        <w:numPr>
          <w:ilvl w:val="0"/>
          <w:numId w:val="3"/>
        </w:numPr>
        <w:rPr>
          <w:rFonts w:ascii="Arial" w:hAnsi="Arial" w:cs="Arial"/>
        </w:rPr>
      </w:pPr>
      <w:r>
        <w:rPr>
          <w:rFonts w:ascii="Arial" w:hAnsi="Arial" w:cs="Arial"/>
        </w:rPr>
        <w:t>Parent/carers can seek advice from their GP</w:t>
      </w:r>
    </w:p>
    <w:p w:rsidR="005C57F3" w:rsidRPr="00967C3C" w:rsidRDefault="005C57F3" w:rsidP="00EB6696">
      <w:pPr>
        <w:pStyle w:val="ListParagraph"/>
        <w:numPr>
          <w:ilvl w:val="0"/>
          <w:numId w:val="3"/>
        </w:numPr>
        <w:rPr>
          <w:rFonts w:ascii="Arial" w:hAnsi="Arial" w:cs="Arial"/>
        </w:rPr>
      </w:pPr>
      <w:r w:rsidRPr="00967C3C">
        <w:rPr>
          <w:rFonts w:ascii="Arial" w:hAnsi="Arial" w:cs="Arial"/>
        </w:rPr>
        <w:t>As an adult, look after yourself. Know your limitations</w:t>
      </w:r>
      <w:r w:rsidR="005E141E" w:rsidRPr="00967C3C">
        <w:rPr>
          <w:rFonts w:ascii="Arial" w:hAnsi="Arial" w:cs="Arial"/>
        </w:rPr>
        <w:t>. S</w:t>
      </w:r>
      <w:r w:rsidRPr="00967C3C">
        <w:rPr>
          <w:rFonts w:ascii="Arial" w:hAnsi="Arial" w:cs="Arial"/>
        </w:rPr>
        <w:t>eek help and advice from colleagues, friends and family, community and faith groups.</w:t>
      </w:r>
    </w:p>
    <w:p w:rsidR="005E141E" w:rsidRPr="00967C3C" w:rsidRDefault="005E141E" w:rsidP="005E141E">
      <w:pPr>
        <w:pStyle w:val="ListParagraph"/>
        <w:numPr>
          <w:ilvl w:val="0"/>
          <w:numId w:val="3"/>
        </w:numPr>
        <w:rPr>
          <w:rFonts w:ascii="Arial" w:hAnsi="Arial" w:cs="Arial"/>
        </w:rPr>
      </w:pPr>
      <w:r w:rsidRPr="00967C3C">
        <w:rPr>
          <w:rFonts w:ascii="Arial" w:hAnsi="Arial" w:cs="Arial"/>
        </w:rPr>
        <w:t>Ensure children receive specialist additional help if this becomes necessary</w:t>
      </w:r>
    </w:p>
    <w:p w:rsidR="00F11F50" w:rsidRPr="00454839" w:rsidRDefault="00454839" w:rsidP="00454839">
      <w:pPr>
        <w:rPr>
          <w:rFonts w:ascii="Arial" w:hAnsi="Arial" w:cs="Arial"/>
        </w:rPr>
      </w:pPr>
      <w:r>
        <w:rPr>
          <w:rFonts w:ascii="Arial" w:hAnsi="Arial" w:cs="Arial"/>
        </w:rPr>
        <w:lastRenderedPageBreak/>
        <w:t>Appendix 3</w:t>
      </w:r>
    </w:p>
    <w:p w:rsidR="006E0D89" w:rsidRPr="008170A5" w:rsidRDefault="005E141E" w:rsidP="00404035">
      <w:pPr>
        <w:pStyle w:val="NormalWeb"/>
        <w:jc w:val="center"/>
        <w:rPr>
          <w:rFonts w:ascii="Arial" w:hAnsi="Arial" w:cs="Arial"/>
          <w:sz w:val="22"/>
          <w:szCs w:val="22"/>
        </w:rPr>
      </w:pPr>
      <w:r w:rsidRPr="00FE670F">
        <w:rPr>
          <w:rFonts w:ascii="Arial" w:hAnsi="Arial" w:cs="Arial"/>
          <w:b/>
        </w:rPr>
        <w:t>Guidance to adapt and share with children and young people</w:t>
      </w:r>
    </w:p>
    <w:p w:rsidR="005E141E" w:rsidRPr="006E0D89" w:rsidRDefault="005C60D2" w:rsidP="005E141E">
      <w:pPr>
        <w:rPr>
          <w:rFonts w:ascii="Arial" w:hAnsi="Arial" w:cs="Arial"/>
          <w:b/>
        </w:rPr>
      </w:pPr>
      <w:r w:rsidRPr="006E0D89">
        <w:rPr>
          <w:rFonts w:ascii="Arial" w:hAnsi="Arial" w:cs="Arial"/>
          <w:b/>
        </w:rPr>
        <w:t>Following a traumatic event:</w:t>
      </w:r>
    </w:p>
    <w:p w:rsidR="00057ECB" w:rsidRDefault="005C60D2" w:rsidP="00057ECB">
      <w:pPr>
        <w:pStyle w:val="ListParagraph"/>
        <w:numPr>
          <w:ilvl w:val="0"/>
          <w:numId w:val="5"/>
        </w:numPr>
        <w:rPr>
          <w:rFonts w:ascii="Arial" w:hAnsi="Arial" w:cs="Arial"/>
        </w:rPr>
      </w:pPr>
      <w:r>
        <w:rPr>
          <w:rFonts w:ascii="Arial" w:hAnsi="Arial" w:cs="Arial"/>
        </w:rPr>
        <w:t>You may feel a number of emotions including being upse</w:t>
      </w:r>
      <w:r w:rsidR="00BE6D3B">
        <w:rPr>
          <w:rFonts w:ascii="Arial" w:hAnsi="Arial" w:cs="Arial"/>
        </w:rPr>
        <w:t>t, sad, worried and even angry</w:t>
      </w:r>
      <w:r w:rsidR="00D26ABD">
        <w:rPr>
          <w:rFonts w:ascii="Arial" w:hAnsi="Arial" w:cs="Arial"/>
        </w:rPr>
        <w:t xml:space="preserve"> or guilty.</w:t>
      </w:r>
      <w:r w:rsidR="00057ECB">
        <w:rPr>
          <w:rFonts w:ascii="Arial" w:hAnsi="Arial" w:cs="Arial"/>
        </w:rPr>
        <w:t xml:space="preserve"> You may find your behaviour changes and you have difficulty sleeping, have nightmares or dreams or your appetite changes. You may find that you keep remembering the events, even when you don’t want to think about them.</w:t>
      </w:r>
    </w:p>
    <w:p w:rsidR="00D26ABD" w:rsidRPr="00057ECB" w:rsidRDefault="00D26ABD" w:rsidP="00057ECB">
      <w:pPr>
        <w:pStyle w:val="ListParagraph"/>
        <w:rPr>
          <w:rFonts w:ascii="Arial" w:hAnsi="Arial" w:cs="Arial"/>
        </w:rPr>
      </w:pPr>
      <w:r w:rsidRPr="00057ECB">
        <w:rPr>
          <w:rFonts w:ascii="Arial" w:hAnsi="Arial" w:cs="Arial"/>
        </w:rPr>
        <w:t>These are normal reactions to a traumatic event and will happen less often over</w:t>
      </w:r>
      <w:r w:rsidR="003A1BEF">
        <w:rPr>
          <w:rFonts w:ascii="Arial" w:hAnsi="Arial" w:cs="Arial"/>
        </w:rPr>
        <w:t xml:space="preserve"> </w:t>
      </w:r>
      <w:r w:rsidRPr="00057ECB">
        <w:rPr>
          <w:rFonts w:ascii="Arial" w:hAnsi="Arial" w:cs="Arial"/>
        </w:rPr>
        <w:t>time.</w:t>
      </w:r>
    </w:p>
    <w:p w:rsidR="00BE6D3B" w:rsidRDefault="00BE6D3B" w:rsidP="005C60D2">
      <w:pPr>
        <w:pStyle w:val="ListParagraph"/>
        <w:numPr>
          <w:ilvl w:val="0"/>
          <w:numId w:val="5"/>
        </w:numPr>
        <w:rPr>
          <w:rFonts w:ascii="Arial" w:hAnsi="Arial" w:cs="Arial"/>
        </w:rPr>
      </w:pPr>
      <w:r>
        <w:rPr>
          <w:rFonts w:ascii="Arial" w:hAnsi="Arial" w:cs="Arial"/>
        </w:rPr>
        <w:t xml:space="preserve">Remember it’s ok to be upset and </w:t>
      </w:r>
      <w:r w:rsidR="004C21EA">
        <w:rPr>
          <w:rFonts w:ascii="Arial" w:hAnsi="Arial" w:cs="Arial"/>
        </w:rPr>
        <w:t>other children will be having</w:t>
      </w:r>
      <w:r>
        <w:rPr>
          <w:rFonts w:ascii="Arial" w:hAnsi="Arial" w:cs="Arial"/>
        </w:rPr>
        <w:t xml:space="preserve"> </w:t>
      </w:r>
      <w:r w:rsidR="006E0D89">
        <w:rPr>
          <w:rFonts w:ascii="Arial" w:hAnsi="Arial" w:cs="Arial"/>
        </w:rPr>
        <w:t xml:space="preserve">many </w:t>
      </w:r>
      <w:r>
        <w:rPr>
          <w:rFonts w:ascii="Arial" w:hAnsi="Arial" w:cs="Arial"/>
        </w:rPr>
        <w:t>different feelings</w:t>
      </w:r>
      <w:r w:rsidR="004C21EA">
        <w:rPr>
          <w:rFonts w:ascii="Arial" w:hAnsi="Arial" w:cs="Arial"/>
        </w:rPr>
        <w:t xml:space="preserve"> too</w:t>
      </w:r>
    </w:p>
    <w:p w:rsidR="00084CC3" w:rsidRPr="00084CC3" w:rsidRDefault="00084CC3" w:rsidP="00084CC3">
      <w:pPr>
        <w:pStyle w:val="ListParagraph"/>
        <w:numPr>
          <w:ilvl w:val="0"/>
          <w:numId w:val="5"/>
        </w:numPr>
        <w:rPr>
          <w:rFonts w:ascii="Arial" w:hAnsi="Arial" w:cs="Arial"/>
        </w:rPr>
      </w:pPr>
      <w:r>
        <w:rPr>
          <w:rFonts w:ascii="Arial" w:hAnsi="Arial" w:cs="Arial"/>
        </w:rPr>
        <w:t>Don’t look at images</w:t>
      </w:r>
      <w:r w:rsidR="002C2B23">
        <w:rPr>
          <w:rFonts w:ascii="Arial" w:hAnsi="Arial" w:cs="Arial"/>
        </w:rPr>
        <w:t xml:space="preserve"> or read things</w:t>
      </w:r>
      <w:r>
        <w:rPr>
          <w:rFonts w:ascii="Arial" w:hAnsi="Arial" w:cs="Arial"/>
        </w:rPr>
        <w:t xml:space="preserve"> that may upset you </w:t>
      </w:r>
      <w:r w:rsidR="009339F0">
        <w:rPr>
          <w:rFonts w:ascii="Arial" w:hAnsi="Arial" w:cs="Arial"/>
        </w:rPr>
        <w:t>more</w:t>
      </w:r>
    </w:p>
    <w:p w:rsidR="00470915" w:rsidRDefault="00D26ABD" w:rsidP="005C60D2">
      <w:pPr>
        <w:pStyle w:val="ListParagraph"/>
        <w:numPr>
          <w:ilvl w:val="0"/>
          <w:numId w:val="5"/>
        </w:numPr>
        <w:rPr>
          <w:rFonts w:ascii="Arial" w:hAnsi="Arial" w:cs="Arial"/>
        </w:rPr>
      </w:pPr>
      <w:r>
        <w:rPr>
          <w:rFonts w:ascii="Arial" w:hAnsi="Arial" w:cs="Arial"/>
        </w:rPr>
        <w:t>Talk at your own pace to</w:t>
      </w:r>
      <w:r w:rsidR="00470915">
        <w:rPr>
          <w:rFonts w:ascii="Arial" w:hAnsi="Arial" w:cs="Arial"/>
        </w:rPr>
        <w:t xml:space="preserve"> your parent/carer or an adult you trust about how you</w:t>
      </w:r>
      <w:r w:rsidR="00396C2A">
        <w:rPr>
          <w:rFonts w:ascii="Arial" w:hAnsi="Arial" w:cs="Arial"/>
        </w:rPr>
        <w:t xml:space="preserve"> are</w:t>
      </w:r>
      <w:r w:rsidR="00470915">
        <w:rPr>
          <w:rFonts w:ascii="Arial" w:hAnsi="Arial" w:cs="Arial"/>
        </w:rPr>
        <w:t xml:space="preserve"> feel</w:t>
      </w:r>
      <w:r w:rsidR="00396C2A">
        <w:rPr>
          <w:rFonts w:ascii="Arial" w:hAnsi="Arial" w:cs="Arial"/>
        </w:rPr>
        <w:t>ing</w:t>
      </w:r>
      <w:r w:rsidR="00470915">
        <w:rPr>
          <w:rFonts w:ascii="Arial" w:hAnsi="Arial" w:cs="Arial"/>
        </w:rPr>
        <w:t xml:space="preserve"> and what is worrying you</w:t>
      </w:r>
    </w:p>
    <w:p w:rsidR="00F07784" w:rsidRDefault="00855FDD" w:rsidP="005C60D2">
      <w:pPr>
        <w:pStyle w:val="ListParagraph"/>
        <w:numPr>
          <w:ilvl w:val="0"/>
          <w:numId w:val="5"/>
        </w:numPr>
        <w:rPr>
          <w:rFonts w:ascii="Arial" w:hAnsi="Arial" w:cs="Arial"/>
        </w:rPr>
      </w:pPr>
      <w:r>
        <w:rPr>
          <w:rFonts w:ascii="Arial" w:hAnsi="Arial" w:cs="Arial"/>
        </w:rPr>
        <w:t>If it helps, a</w:t>
      </w:r>
      <w:r w:rsidR="00F07784">
        <w:rPr>
          <w:rFonts w:ascii="Arial" w:hAnsi="Arial" w:cs="Arial"/>
        </w:rPr>
        <w:t xml:space="preserve">sk questions </w:t>
      </w:r>
    </w:p>
    <w:p w:rsidR="009339F0" w:rsidRDefault="009339F0" w:rsidP="005C60D2">
      <w:pPr>
        <w:pStyle w:val="ListParagraph"/>
        <w:numPr>
          <w:ilvl w:val="0"/>
          <w:numId w:val="5"/>
        </w:numPr>
        <w:rPr>
          <w:rFonts w:ascii="Arial" w:hAnsi="Arial" w:cs="Arial"/>
        </w:rPr>
      </w:pPr>
      <w:r>
        <w:rPr>
          <w:rFonts w:ascii="Arial" w:hAnsi="Arial" w:cs="Arial"/>
        </w:rPr>
        <w:t>It’s ok to ask for help</w:t>
      </w:r>
    </w:p>
    <w:p w:rsidR="00BE6D3B" w:rsidRDefault="008100B5" w:rsidP="00BE6D3B">
      <w:pPr>
        <w:pStyle w:val="ListParagraph"/>
        <w:numPr>
          <w:ilvl w:val="0"/>
          <w:numId w:val="5"/>
        </w:numPr>
        <w:rPr>
          <w:rFonts w:ascii="Arial" w:hAnsi="Arial" w:cs="Arial"/>
        </w:rPr>
      </w:pPr>
      <w:r>
        <w:rPr>
          <w:rFonts w:ascii="Arial" w:hAnsi="Arial" w:cs="Arial"/>
        </w:rPr>
        <w:t>Spend time</w:t>
      </w:r>
      <w:r w:rsidR="00AB09D0">
        <w:rPr>
          <w:rFonts w:ascii="Arial" w:hAnsi="Arial" w:cs="Arial"/>
        </w:rPr>
        <w:t xml:space="preserve"> with your friends and family</w:t>
      </w:r>
      <w:r>
        <w:rPr>
          <w:rFonts w:ascii="Arial" w:hAnsi="Arial" w:cs="Arial"/>
        </w:rPr>
        <w:t xml:space="preserve"> doing things that make you happy</w:t>
      </w:r>
      <w:r w:rsidR="00DC0E79">
        <w:rPr>
          <w:rFonts w:ascii="Arial" w:hAnsi="Arial" w:cs="Arial"/>
        </w:rPr>
        <w:t xml:space="preserve"> and</w:t>
      </w:r>
      <w:r>
        <w:rPr>
          <w:rFonts w:ascii="Arial" w:hAnsi="Arial" w:cs="Arial"/>
        </w:rPr>
        <w:t xml:space="preserve"> </w:t>
      </w:r>
      <w:r w:rsidR="00DC0E79">
        <w:rPr>
          <w:rFonts w:ascii="Arial" w:hAnsi="Arial" w:cs="Arial"/>
        </w:rPr>
        <w:t>feel</w:t>
      </w:r>
      <w:r>
        <w:rPr>
          <w:rFonts w:ascii="Arial" w:hAnsi="Arial" w:cs="Arial"/>
        </w:rPr>
        <w:t xml:space="preserve"> positive</w:t>
      </w:r>
      <w:r w:rsidR="00033F7B">
        <w:rPr>
          <w:rFonts w:ascii="Arial" w:hAnsi="Arial" w:cs="Arial"/>
        </w:rPr>
        <w:t>. Don’t spend too long on your own.</w:t>
      </w:r>
    </w:p>
    <w:p w:rsidR="00B01076" w:rsidRDefault="00B01076" w:rsidP="00BE6D3B">
      <w:pPr>
        <w:pStyle w:val="ListParagraph"/>
        <w:numPr>
          <w:ilvl w:val="0"/>
          <w:numId w:val="5"/>
        </w:numPr>
        <w:rPr>
          <w:rFonts w:ascii="Arial" w:hAnsi="Arial" w:cs="Arial"/>
        </w:rPr>
      </w:pPr>
      <w:r>
        <w:rPr>
          <w:rFonts w:ascii="Arial" w:hAnsi="Arial" w:cs="Arial"/>
        </w:rPr>
        <w:t>Try to get back into a normal routine as soon as you can</w:t>
      </w:r>
    </w:p>
    <w:p w:rsidR="00D26ABD" w:rsidRDefault="00D26ABD" w:rsidP="00BE6D3B">
      <w:pPr>
        <w:pStyle w:val="ListParagraph"/>
        <w:numPr>
          <w:ilvl w:val="0"/>
          <w:numId w:val="5"/>
        </w:numPr>
        <w:rPr>
          <w:rFonts w:ascii="Arial" w:hAnsi="Arial" w:cs="Arial"/>
        </w:rPr>
      </w:pPr>
      <w:r>
        <w:rPr>
          <w:rFonts w:ascii="Arial" w:hAnsi="Arial" w:cs="Arial"/>
        </w:rPr>
        <w:t>Look after yourself: eat and sleep well, exercise and relax</w:t>
      </w:r>
    </w:p>
    <w:p w:rsidR="005C1747" w:rsidRDefault="005C1747" w:rsidP="005C1747">
      <w:pPr>
        <w:pStyle w:val="ListParagraph"/>
        <w:numPr>
          <w:ilvl w:val="0"/>
          <w:numId w:val="5"/>
        </w:numPr>
        <w:rPr>
          <w:rFonts w:ascii="Arial" w:hAnsi="Arial" w:cs="Arial"/>
        </w:rPr>
      </w:pPr>
      <w:r>
        <w:rPr>
          <w:rFonts w:ascii="Arial" w:hAnsi="Arial" w:cs="Arial"/>
        </w:rPr>
        <w:t>Your teacher or parent/carer can share with you websites that may help you</w:t>
      </w:r>
    </w:p>
    <w:p w:rsidR="005C1747" w:rsidRDefault="005C1747" w:rsidP="005C1747">
      <w:pPr>
        <w:pStyle w:val="ListParagraph"/>
        <w:numPr>
          <w:ilvl w:val="0"/>
          <w:numId w:val="5"/>
        </w:numPr>
        <w:rPr>
          <w:rFonts w:ascii="Arial" w:hAnsi="Arial" w:cs="Arial"/>
        </w:rPr>
      </w:pPr>
      <w:r>
        <w:rPr>
          <w:rFonts w:ascii="Arial" w:hAnsi="Arial" w:cs="Arial"/>
        </w:rPr>
        <w:t xml:space="preserve">Your teacher or parent/carer can arrange for you to speak to a counsellor if </w:t>
      </w:r>
      <w:r w:rsidR="00D26ABD">
        <w:rPr>
          <w:rFonts w:ascii="Arial" w:hAnsi="Arial" w:cs="Arial"/>
        </w:rPr>
        <w:t>things don’t begin to improve</w:t>
      </w:r>
    </w:p>
    <w:p w:rsidR="006E0D89" w:rsidRDefault="006E0D89" w:rsidP="006E0D89">
      <w:pPr>
        <w:pStyle w:val="ListParagraph"/>
        <w:rPr>
          <w:rFonts w:ascii="Arial" w:hAnsi="Arial" w:cs="Arial"/>
        </w:rPr>
      </w:pPr>
    </w:p>
    <w:p w:rsidR="006E0D89" w:rsidRPr="00FE670F" w:rsidRDefault="006E0D89" w:rsidP="006E0D89">
      <w:pPr>
        <w:rPr>
          <w:rFonts w:ascii="Arial" w:hAnsi="Arial" w:cs="Arial"/>
          <w:b/>
          <w:sz w:val="24"/>
          <w:szCs w:val="24"/>
        </w:rPr>
      </w:pPr>
      <w:r w:rsidRPr="00FE670F">
        <w:rPr>
          <w:rFonts w:ascii="Arial" w:hAnsi="Arial" w:cs="Arial"/>
          <w:b/>
          <w:sz w:val="24"/>
          <w:szCs w:val="24"/>
        </w:rPr>
        <w:t>Where children and young people can find further help:</w:t>
      </w:r>
    </w:p>
    <w:p w:rsidR="00FE670F" w:rsidRPr="00FE670F" w:rsidRDefault="000A107C" w:rsidP="00066EAB">
      <w:pPr>
        <w:rPr>
          <w:rFonts w:ascii="Arial" w:hAnsi="Arial" w:cs="Arial"/>
          <w:b/>
        </w:rPr>
      </w:pPr>
      <w:r w:rsidRPr="00FE670F">
        <w:rPr>
          <w:rFonts w:ascii="Arial" w:hAnsi="Arial" w:cs="Arial"/>
          <w:b/>
        </w:rPr>
        <w:t xml:space="preserve">Childline </w:t>
      </w:r>
      <w:r w:rsidR="00066EAB" w:rsidRPr="00FE670F">
        <w:rPr>
          <w:rFonts w:ascii="Arial" w:hAnsi="Arial" w:cs="Arial"/>
          <w:b/>
        </w:rPr>
        <w:t>0800</w:t>
      </w:r>
      <w:r w:rsidR="00FE670F" w:rsidRPr="00FE670F">
        <w:rPr>
          <w:rFonts w:ascii="Arial" w:hAnsi="Arial" w:cs="Arial"/>
          <w:b/>
        </w:rPr>
        <w:t xml:space="preserve"> </w:t>
      </w:r>
      <w:r w:rsidR="00066EAB" w:rsidRPr="00FE670F">
        <w:rPr>
          <w:rFonts w:ascii="Arial" w:hAnsi="Arial" w:cs="Arial"/>
          <w:b/>
        </w:rPr>
        <w:t>1111</w:t>
      </w:r>
    </w:p>
    <w:p w:rsidR="00FE670F" w:rsidRPr="00FE670F" w:rsidRDefault="00A14A54" w:rsidP="00066EAB">
      <w:pPr>
        <w:rPr>
          <w:rFonts w:ascii="Arial" w:hAnsi="Arial" w:cs="Arial"/>
          <w:b/>
        </w:rPr>
      </w:pPr>
      <w:r>
        <w:rPr>
          <w:rFonts w:ascii="Arial" w:hAnsi="Arial" w:cs="Arial"/>
          <w:b/>
        </w:rPr>
        <w:t>Samaritans</w:t>
      </w:r>
      <w:r w:rsidR="00FE670F" w:rsidRPr="00FE670F">
        <w:rPr>
          <w:rFonts w:ascii="Arial" w:hAnsi="Arial" w:cs="Arial"/>
          <w:b/>
        </w:rPr>
        <w:t>: 116 123</w:t>
      </w:r>
    </w:p>
    <w:p w:rsidR="0060194D" w:rsidRDefault="00CA496E" w:rsidP="00066EAB">
      <w:pPr>
        <w:rPr>
          <w:rFonts w:ascii="Arial" w:hAnsi="Arial" w:cs="Arial"/>
        </w:rPr>
      </w:pPr>
      <w:hyperlink r:id="rId28" w:history="1">
        <w:r w:rsidR="0060194D" w:rsidRPr="003627C0">
          <w:rPr>
            <w:rStyle w:val="Hyperlink"/>
            <w:rFonts w:ascii="Arial" w:hAnsi="Arial" w:cs="Arial"/>
          </w:rPr>
          <w:t>https://www.liverpoolcamhs.com/</w:t>
        </w:r>
      </w:hyperlink>
    </w:p>
    <w:p w:rsidR="001222F0" w:rsidRPr="0045500D" w:rsidRDefault="00066EAB" w:rsidP="00066EAB">
      <w:pPr>
        <w:rPr>
          <w:rFonts w:ascii="Arial" w:eastAsia="Times New Roman" w:hAnsi="Arial" w:cs="Arial"/>
          <w:color w:val="000000"/>
          <w:lang w:eastAsia="en-GB"/>
        </w:rPr>
      </w:pPr>
      <w:r w:rsidRPr="0045500D">
        <w:rPr>
          <w:rFonts w:ascii="Arial" w:eastAsia="Times New Roman" w:hAnsi="Arial" w:cs="Arial"/>
          <w:color w:val="000000"/>
          <w:lang w:eastAsia="en-GB"/>
        </w:rPr>
        <w:t xml:space="preserve">Appropriate </w:t>
      </w:r>
      <w:r w:rsidR="001222F0" w:rsidRPr="0045500D">
        <w:rPr>
          <w:rFonts w:ascii="Arial" w:eastAsia="Times New Roman" w:hAnsi="Arial" w:cs="Arial"/>
          <w:color w:val="000000"/>
          <w:lang w:eastAsia="en-GB"/>
        </w:rPr>
        <w:t xml:space="preserve">guidance </w:t>
      </w:r>
      <w:r w:rsidRPr="0045500D">
        <w:rPr>
          <w:rFonts w:ascii="Arial" w:eastAsia="Times New Roman" w:hAnsi="Arial" w:cs="Arial"/>
          <w:color w:val="000000"/>
          <w:lang w:eastAsia="en-GB"/>
        </w:rPr>
        <w:t>for children and young people pr</w:t>
      </w:r>
      <w:r w:rsidR="001222F0" w:rsidRPr="0045500D">
        <w:rPr>
          <w:rFonts w:ascii="Arial" w:eastAsia="Times New Roman" w:hAnsi="Arial" w:cs="Arial"/>
          <w:color w:val="000000"/>
          <w:lang w:eastAsia="en-GB"/>
        </w:rPr>
        <w:t xml:space="preserve">imary school age and upwards: </w:t>
      </w:r>
    </w:p>
    <w:p w:rsidR="00066EAB" w:rsidRPr="0045500D" w:rsidRDefault="00CA496E" w:rsidP="00066EAB">
      <w:pPr>
        <w:rPr>
          <w:rFonts w:ascii="Arial" w:eastAsia="Times New Roman" w:hAnsi="Arial" w:cs="Arial"/>
          <w:color w:val="0000FF"/>
          <w:lang w:eastAsia="en-GB"/>
        </w:rPr>
      </w:pPr>
      <w:hyperlink r:id="rId29" w:history="1">
        <w:r w:rsidR="00066EAB" w:rsidRPr="0045500D">
          <w:rPr>
            <w:rFonts w:ascii="Arial" w:eastAsia="Times New Roman" w:hAnsi="Arial" w:cs="Arial"/>
            <w:color w:val="0000FF"/>
            <w:u w:val="single"/>
            <w:lang w:eastAsia="en-GB"/>
          </w:rPr>
          <w:t>http://www.bbc.co.uk/newsround/13865002</w:t>
        </w:r>
      </w:hyperlink>
    </w:p>
    <w:p w:rsidR="001222F0" w:rsidRPr="0045500D" w:rsidRDefault="001222F0" w:rsidP="001222F0">
      <w:pPr>
        <w:shd w:val="clear" w:color="auto" w:fill="FFFFFF"/>
        <w:spacing w:after="225" w:line="312" w:lineRule="auto"/>
        <w:ind w:right="900"/>
        <w:rPr>
          <w:rFonts w:ascii="Arial" w:eastAsia="Times New Roman" w:hAnsi="Arial" w:cs="Arial"/>
          <w:lang w:eastAsia="en-GB"/>
        </w:rPr>
      </w:pPr>
      <w:r w:rsidRPr="0045500D">
        <w:rPr>
          <w:rFonts w:ascii="Arial" w:eastAsia="Times New Roman" w:hAnsi="Arial" w:cs="Arial"/>
          <w:lang w:eastAsia="en-GB"/>
        </w:rPr>
        <w:t>NSPCC advice</w:t>
      </w:r>
      <w:r w:rsidR="00AC620B">
        <w:rPr>
          <w:rFonts w:ascii="Arial" w:eastAsia="Times New Roman" w:hAnsi="Arial" w:cs="Arial"/>
          <w:lang w:eastAsia="en-GB"/>
        </w:rPr>
        <w:t>,</w:t>
      </w:r>
      <w:r w:rsidRPr="0045500D">
        <w:rPr>
          <w:rFonts w:ascii="Arial" w:eastAsia="Times New Roman" w:hAnsi="Arial" w:cs="Arial"/>
          <w:lang w:eastAsia="en-GB"/>
        </w:rPr>
        <w:t xml:space="preserve"> including about being worried:</w:t>
      </w:r>
    </w:p>
    <w:p w:rsidR="001222F0" w:rsidRPr="0045500D" w:rsidRDefault="00CA496E" w:rsidP="001222F0">
      <w:pPr>
        <w:rPr>
          <w:rFonts w:ascii="Arial" w:hAnsi="Arial" w:cs="Arial"/>
        </w:rPr>
      </w:pPr>
      <w:hyperlink r:id="rId30" w:history="1">
        <w:r w:rsidR="001222F0" w:rsidRPr="0045500D">
          <w:rPr>
            <w:rStyle w:val="Hyperlink"/>
            <w:rFonts w:ascii="Arial" w:hAnsi="Arial" w:cs="Arial"/>
          </w:rPr>
          <w:t>https://www.childline.org.uk/info-advice/your-feelings/anxiety-stress-panic/worries-about-the-world/</w:t>
        </w:r>
      </w:hyperlink>
    </w:p>
    <w:p w:rsidR="001222F0" w:rsidRPr="0045500D" w:rsidRDefault="00AC620B" w:rsidP="001222F0">
      <w:pPr>
        <w:shd w:val="clear" w:color="auto" w:fill="FFFFFF"/>
        <w:spacing w:after="225" w:line="312" w:lineRule="auto"/>
        <w:ind w:right="900"/>
        <w:rPr>
          <w:rFonts w:ascii="Arial" w:eastAsia="Times New Roman" w:hAnsi="Arial" w:cs="Arial"/>
          <w:color w:val="0072C6"/>
          <w:u w:val="single"/>
          <w:lang w:eastAsia="en-GB"/>
        </w:rPr>
      </w:pPr>
      <w:r>
        <w:rPr>
          <w:rFonts w:ascii="Arial" w:eastAsia="Times New Roman" w:hAnsi="Arial" w:cs="Arial"/>
          <w:color w:val="000000"/>
          <w:lang w:eastAsia="en-GB"/>
        </w:rPr>
        <w:t>Appropriate for</w:t>
      </w:r>
      <w:r w:rsidR="00066EAB" w:rsidRPr="0045500D">
        <w:rPr>
          <w:rFonts w:ascii="Arial" w:eastAsia="Times New Roman" w:hAnsi="Arial" w:cs="Arial"/>
          <w:color w:val="000000"/>
          <w:lang w:eastAsia="en-GB"/>
        </w:rPr>
        <w:t xml:space="preserve"> young </w:t>
      </w:r>
      <w:r w:rsidR="001222F0" w:rsidRPr="0045500D">
        <w:rPr>
          <w:rFonts w:ascii="Arial" w:eastAsia="Times New Roman" w:hAnsi="Arial" w:cs="Arial"/>
          <w:color w:val="000000"/>
          <w:lang w:eastAsia="en-GB"/>
        </w:rPr>
        <w:t>people 13-25 years:</w:t>
      </w:r>
      <w:r w:rsidR="00066EAB" w:rsidRPr="0045500D">
        <w:rPr>
          <w:rFonts w:ascii="Arial" w:eastAsia="Times New Roman" w:hAnsi="Arial" w:cs="Arial"/>
          <w:color w:val="000000"/>
          <w:lang w:eastAsia="en-GB"/>
        </w:rPr>
        <w:t> </w:t>
      </w:r>
      <w:hyperlink r:id="rId31" w:history="1">
        <w:r w:rsidR="00066EAB" w:rsidRPr="0045500D">
          <w:rPr>
            <w:rFonts w:ascii="Arial" w:eastAsia="Times New Roman" w:hAnsi="Arial" w:cs="Arial"/>
            <w:color w:val="1205BB"/>
            <w:u w:val="single"/>
            <w:lang w:eastAsia="en-GB"/>
          </w:rPr>
          <w:t>www.themix.org.uk</w:t>
        </w:r>
      </w:hyperlink>
    </w:p>
    <w:p w:rsidR="00967C3C" w:rsidRPr="0045500D" w:rsidRDefault="00967C3C" w:rsidP="0098421B">
      <w:pPr>
        <w:rPr>
          <w:rFonts w:ascii="Arial" w:hAnsi="Arial" w:cs="Arial"/>
        </w:rPr>
      </w:pPr>
      <w:r w:rsidRPr="0045500D">
        <w:rPr>
          <w:rFonts w:ascii="Arial" w:hAnsi="Arial" w:cs="Arial"/>
        </w:rPr>
        <w:t>Papyrus: a voluntary organisation for teenagers and young adults</w:t>
      </w:r>
      <w:r w:rsidR="006D4B24" w:rsidRPr="0045500D">
        <w:rPr>
          <w:rFonts w:ascii="Arial" w:hAnsi="Arial" w:cs="Arial"/>
        </w:rPr>
        <w:t xml:space="preserve"> who are worried and may feel suicidal</w:t>
      </w:r>
    </w:p>
    <w:p w:rsidR="00FE7C3D" w:rsidRDefault="00CA496E" w:rsidP="0098421B">
      <w:pPr>
        <w:rPr>
          <w:rFonts w:ascii="Arial" w:hAnsi="Arial" w:cs="Arial"/>
          <w:color w:val="333333"/>
          <w:lang w:val="en"/>
        </w:rPr>
      </w:pPr>
      <w:hyperlink r:id="rId32" w:history="1">
        <w:r w:rsidR="001222F0" w:rsidRPr="0045500D">
          <w:rPr>
            <w:rStyle w:val="Hyperlink"/>
            <w:rFonts w:ascii="Arial" w:hAnsi="Arial" w:cs="Arial"/>
          </w:rPr>
          <w:t>https://www.papyrus-uk.org/#</w:t>
        </w:r>
      </w:hyperlink>
      <w:r w:rsidR="00B33E72" w:rsidRPr="0045500D">
        <w:rPr>
          <w:rStyle w:val="Hyperlink"/>
          <w:rFonts w:ascii="Arial" w:hAnsi="Arial" w:cs="Arial"/>
        </w:rPr>
        <w:t xml:space="preserve"> </w:t>
      </w:r>
      <w:r w:rsidR="008F24E1" w:rsidRPr="0045500D">
        <w:rPr>
          <w:rFonts w:ascii="Arial" w:hAnsi="Arial" w:cs="Arial"/>
          <w:color w:val="333333"/>
          <w:lang w:val="en"/>
        </w:rPr>
        <w:t>0800</w:t>
      </w:r>
      <w:r w:rsidR="008F24E1">
        <w:rPr>
          <w:rFonts w:ascii="Arial" w:hAnsi="Arial" w:cs="Arial"/>
          <w:color w:val="333333"/>
          <w:lang w:val="en"/>
        </w:rPr>
        <w:t xml:space="preserve"> 06841</w:t>
      </w:r>
      <w:r w:rsidR="008F24E1" w:rsidRPr="008F24E1">
        <w:rPr>
          <w:rFonts w:ascii="Arial" w:hAnsi="Arial" w:cs="Arial"/>
          <w:color w:val="333333"/>
          <w:lang w:val="en"/>
        </w:rPr>
        <w:t>41</w:t>
      </w:r>
    </w:p>
    <w:p w:rsidR="00FE7C3D" w:rsidRPr="00FE7C3D" w:rsidRDefault="00FE7C3D" w:rsidP="0098421B">
      <w:pPr>
        <w:rPr>
          <w:rFonts w:ascii="Arial" w:hAnsi="Arial" w:cs="Arial"/>
          <w:color w:val="333333"/>
          <w:lang w:val="en"/>
        </w:rPr>
      </w:pPr>
    </w:p>
    <w:sectPr w:rsidR="00FE7C3D" w:rsidRPr="00FE7C3D">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4E" w:rsidRDefault="00727A4E" w:rsidP="00174DD2">
      <w:pPr>
        <w:spacing w:after="0" w:line="240" w:lineRule="auto"/>
      </w:pPr>
      <w:r>
        <w:separator/>
      </w:r>
    </w:p>
  </w:endnote>
  <w:endnote w:type="continuationSeparator" w:id="0">
    <w:p w:rsidR="00727A4E" w:rsidRDefault="00727A4E" w:rsidP="0017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A4E" w:rsidRDefault="00727A4E">
    <w:pPr>
      <w:pStyle w:val="Footer"/>
    </w:pPr>
    <w:r>
      <w:t>Version 3 – May 2018</w:t>
    </w:r>
    <w:r>
      <w:tab/>
    </w:r>
    <w:r>
      <w:tab/>
    </w:r>
    <w:r>
      <w:fldChar w:fldCharType="begin"/>
    </w:r>
    <w:r>
      <w:instrText xml:space="preserve"> PAGE   \* MERGEFORMAT </w:instrText>
    </w:r>
    <w:r>
      <w:fldChar w:fldCharType="separate"/>
    </w:r>
    <w:r w:rsidR="00CA496E">
      <w:rPr>
        <w:noProof/>
      </w:rPr>
      <w:t>9</w:t>
    </w:r>
    <w:r>
      <w:rPr>
        <w:noProof/>
      </w:rPr>
      <w:fldChar w:fldCharType="end"/>
    </w:r>
  </w:p>
  <w:p w:rsidR="00727A4E" w:rsidRDefault="0072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4E" w:rsidRDefault="00727A4E" w:rsidP="00174DD2">
      <w:pPr>
        <w:spacing w:after="0" w:line="240" w:lineRule="auto"/>
      </w:pPr>
      <w:r>
        <w:separator/>
      </w:r>
    </w:p>
  </w:footnote>
  <w:footnote w:type="continuationSeparator" w:id="0">
    <w:p w:rsidR="00727A4E" w:rsidRDefault="00727A4E" w:rsidP="00174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49A"/>
    <w:multiLevelType w:val="hybridMultilevel"/>
    <w:tmpl w:val="DFB6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82584"/>
    <w:multiLevelType w:val="hybridMultilevel"/>
    <w:tmpl w:val="D476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36BEE"/>
    <w:multiLevelType w:val="hybridMultilevel"/>
    <w:tmpl w:val="A29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170B"/>
    <w:multiLevelType w:val="hybridMultilevel"/>
    <w:tmpl w:val="3C40E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3E4C58"/>
    <w:multiLevelType w:val="hybridMultilevel"/>
    <w:tmpl w:val="1068E5CC"/>
    <w:lvl w:ilvl="0" w:tplc="605C081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36924"/>
    <w:multiLevelType w:val="hybridMultilevel"/>
    <w:tmpl w:val="BE6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C36DA"/>
    <w:multiLevelType w:val="hybridMultilevel"/>
    <w:tmpl w:val="16F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217AB"/>
    <w:multiLevelType w:val="hybridMultilevel"/>
    <w:tmpl w:val="6E0C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28"/>
    <w:rsid w:val="00033F7B"/>
    <w:rsid w:val="00057ECB"/>
    <w:rsid w:val="00066813"/>
    <w:rsid w:val="00066EAB"/>
    <w:rsid w:val="00081D56"/>
    <w:rsid w:val="00082019"/>
    <w:rsid w:val="00084CC3"/>
    <w:rsid w:val="00097013"/>
    <w:rsid w:val="000A107C"/>
    <w:rsid w:val="000B17BB"/>
    <w:rsid w:val="000C19C7"/>
    <w:rsid w:val="00114B31"/>
    <w:rsid w:val="001156B3"/>
    <w:rsid w:val="001222F0"/>
    <w:rsid w:val="00154335"/>
    <w:rsid w:val="00174DD2"/>
    <w:rsid w:val="0018361C"/>
    <w:rsid w:val="00195EBA"/>
    <w:rsid w:val="001A33AC"/>
    <w:rsid w:val="001C181B"/>
    <w:rsid w:val="001E159C"/>
    <w:rsid w:val="00221BEB"/>
    <w:rsid w:val="00237D21"/>
    <w:rsid w:val="00263CD1"/>
    <w:rsid w:val="0029607D"/>
    <w:rsid w:val="002C2B23"/>
    <w:rsid w:val="002C355F"/>
    <w:rsid w:val="002C5BC0"/>
    <w:rsid w:val="002E4892"/>
    <w:rsid w:val="00303861"/>
    <w:rsid w:val="00341304"/>
    <w:rsid w:val="003421D7"/>
    <w:rsid w:val="00380007"/>
    <w:rsid w:val="00390ADA"/>
    <w:rsid w:val="003954B0"/>
    <w:rsid w:val="00396C2A"/>
    <w:rsid w:val="003A1BEF"/>
    <w:rsid w:val="003B60D8"/>
    <w:rsid w:val="003C0616"/>
    <w:rsid w:val="003F45CB"/>
    <w:rsid w:val="00402640"/>
    <w:rsid w:val="00404035"/>
    <w:rsid w:val="00411B9C"/>
    <w:rsid w:val="004165CE"/>
    <w:rsid w:val="0041728D"/>
    <w:rsid w:val="00426730"/>
    <w:rsid w:val="00433E0C"/>
    <w:rsid w:val="0044709E"/>
    <w:rsid w:val="00454839"/>
    <w:rsid w:val="0045500D"/>
    <w:rsid w:val="004574BB"/>
    <w:rsid w:val="00470915"/>
    <w:rsid w:val="00474633"/>
    <w:rsid w:val="00493A40"/>
    <w:rsid w:val="004C0D71"/>
    <w:rsid w:val="004C21EA"/>
    <w:rsid w:val="004F0BE2"/>
    <w:rsid w:val="004F3C91"/>
    <w:rsid w:val="005010DE"/>
    <w:rsid w:val="00567AD7"/>
    <w:rsid w:val="005715C8"/>
    <w:rsid w:val="005A03EF"/>
    <w:rsid w:val="005A1492"/>
    <w:rsid w:val="005A551F"/>
    <w:rsid w:val="005A5EA0"/>
    <w:rsid w:val="005C1747"/>
    <w:rsid w:val="005C57F3"/>
    <w:rsid w:val="005C60D2"/>
    <w:rsid w:val="005E141E"/>
    <w:rsid w:val="005E4DA3"/>
    <w:rsid w:val="0060194D"/>
    <w:rsid w:val="00635BCE"/>
    <w:rsid w:val="00645E79"/>
    <w:rsid w:val="006634B5"/>
    <w:rsid w:val="00665588"/>
    <w:rsid w:val="00690148"/>
    <w:rsid w:val="006D33C1"/>
    <w:rsid w:val="006D4B24"/>
    <w:rsid w:val="006E0D89"/>
    <w:rsid w:val="006F7439"/>
    <w:rsid w:val="00703B42"/>
    <w:rsid w:val="00721D90"/>
    <w:rsid w:val="00727A4E"/>
    <w:rsid w:val="00761763"/>
    <w:rsid w:val="007B2429"/>
    <w:rsid w:val="007E2721"/>
    <w:rsid w:val="007E7E88"/>
    <w:rsid w:val="007F56E9"/>
    <w:rsid w:val="00802DAB"/>
    <w:rsid w:val="00802FA3"/>
    <w:rsid w:val="008100B5"/>
    <w:rsid w:val="00810713"/>
    <w:rsid w:val="008170A5"/>
    <w:rsid w:val="0082702F"/>
    <w:rsid w:val="00840339"/>
    <w:rsid w:val="00855FDD"/>
    <w:rsid w:val="008603B9"/>
    <w:rsid w:val="00865663"/>
    <w:rsid w:val="0087159F"/>
    <w:rsid w:val="00877BBB"/>
    <w:rsid w:val="008836B5"/>
    <w:rsid w:val="0088763A"/>
    <w:rsid w:val="008A4E95"/>
    <w:rsid w:val="008B1980"/>
    <w:rsid w:val="008B668C"/>
    <w:rsid w:val="008C5914"/>
    <w:rsid w:val="008E3ED9"/>
    <w:rsid w:val="008F24E1"/>
    <w:rsid w:val="00922F4C"/>
    <w:rsid w:val="009339F0"/>
    <w:rsid w:val="00943F59"/>
    <w:rsid w:val="00946D3D"/>
    <w:rsid w:val="00954E89"/>
    <w:rsid w:val="00957B03"/>
    <w:rsid w:val="00967C3C"/>
    <w:rsid w:val="00982D9C"/>
    <w:rsid w:val="0098421B"/>
    <w:rsid w:val="009C5E07"/>
    <w:rsid w:val="009F302E"/>
    <w:rsid w:val="00A14A54"/>
    <w:rsid w:val="00A155B0"/>
    <w:rsid w:val="00A17B23"/>
    <w:rsid w:val="00A23FB2"/>
    <w:rsid w:val="00A703F3"/>
    <w:rsid w:val="00A95F30"/>
    <w:rsid w:val="00AA340F"/>
    <w:rsid w:val="00AA7C0D"/>
    <w:rsid w:val="00AB09D0"/>
    <w:rsid w:val="00AB207C"/>
    <w:rsid w:val="00AC620B"/>
    <w:rsid w:val="00AE57C7"/>
    <w:rsid w:val="00B01076"/>
    <w:rsid w:val="00B110AC"/>
    <w:rsid w:val="00B312D3"/>
    <w:rsid w:val="00B33E72"/>
    <w:rsid w:val="00B82C1C"/>
    <w:rsid w:val="00B837AF"/>
    <w:rsid w:val="00B91394"/>
    <w:rsid w:val="00BB5983"/>
    <w:rsid w:val="00BD39BF"/>
    <w:rsid w:val="00BE6D3B"/>
    <w:rsid w:val="00C121CD"/>
    <w:rsid w:val="00C349C1"/>
    <w:rsid w:val="00C36C94"/>
    <w:rsid w:val="00C43ABC"/>
    <w:rsid w:val="00C66FDD"/>
    <w:rsid w:val="00C745E5"/>
    <w:rsid w:val="00C949F1"/>
    <w:rsid w:val="00C962BE"/>
    <w:rsid w:val="00CA496E"/>
    <w:rsid w:val="00CB1906"/>
    <w:rsid w:val="00CD4FF3"/>
    <w:rsid w:val="00CE4BAC"/>
    <w:rsid w:val="00D26ABD"/>
    <w:rsid w:val="00D45219"/>
    <w:rsid w:val="00D464A1"/>
    <w:rsid w:val="00D70204"/>
    <w:rsid w:val="00D702E8"/>
    <w:rsid w:val="00DA6FA4"/>
    <w:rsid w:val="00DC0E79"/>
    <w:rsid w:val="00DC2EC7"/>
    <w:rsid w:val="00DE2C74"/>
    <w:rsid w:val="00E07550"/>
    <w:rsid w:val="00E11D24"/>
    <w:rsid w:val="00E12F2C"/>
    <w:rsid w:val="00E149FB"/>
    <w:rsid w:val="00E21D4E"/>
    <w:rsid w:val="00E24FCF"/>
    <w:rsid w:val="00E71B03"/>
    <w:rsid w:val="00E75B2A"/>
    <w:rsid w:val="00EA027D"/>
    <w:rsid w:val="00EB4AE8"/>
    <w:rsid w:val="00EB6696"/>
    <w:rsid w:val="00EC7EC0"/>
    <w:rsid w:val="00EE38F7"/>
    <w:rsid w:val="00F07784"/>
    <w:rsid w:val="00F11F50"/>
    <w:rsid w:val="00F2163B"/>
    <w:rsid w:val="00F263F5"/>
    <w:rsid w:val="00F70AD7"/>
    <w:rsid w:val="00F86AC2"/>
    <w:rsid w:val="00F91B2C"/>
    <w:rsid w:val="00FA4828"/>
    <w:rsid w:val="00FC01DD"/>
    <w:rsid w:val="00FC18BD"/>
    <w:rsid w:val="00FD7E6D"/>
    <w:rsid w:val="00FE5BFB"/>
    <w:rsid w:val="00FE670F"/>
    <w:rsid w:val="00FE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B85B240-0F70-4441-8E27-099277C9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C1"/>
    <w:pPr>
      <w:ind w:left="720"/>
      <w:contextualSpacing/>
    </w:pPr>
  </w:style>
  <w:style w:type="paragraph" w:styleId="Header">
    <w:name w:val="header"/>
    <w:basedOn w:val="Normal"/>
    <w:link w:val="HeaderChar"/>
    <w:uiPriority w:val="99"/>
    <w:unhideWhenUsed/>
    <w:rsid w:val="0017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DD2"/>
  </w:style>
  <w:style w:type="paragraph" w:styleId="Footer">
    <w:name w:val="footer"/>
    <w:basedOn w:val="Normal"/>
    <w:link w:val="FooterChar"/>
    <w:uiPriority w:val="99"/>
    <w:unhideWhenUsed/>
    <w:rsid w:val="0017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DD2"/>
  </w:style>
  <w:style w:type="paragraph" w:styleId="NormalWeb">
    <w:name w:val="Normal (Web)"/>
    <w:basedOn w:val="Normal"/>
    <w:uiPriority w:val="99"/>
    <w:unhideWhenUsed/>
    <w:rsid w:val="00066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066EAB"/>
    <w:rPr>
      <w:color w:val="0000FF"/>
      <w:u w:val="single"/>
    </w:rPr>
  </w:style>
  <w:style w:type="character" w:styleId="Strong">
    <w:name w:val="Strong"/>
    <w:basedOn w:val="DefaultParagraphFont"/>
    <w:uiPriority w:val="22"/>
    <w:qFormat/>
    <w:rsid w:val="00066EAB"/>
    <w:rPr>
      <w:b/>
      <w:bCs/>
    </w:rPr>
  </w:style>
  <w:style w:type="character" w:customStyle="1" w:styleId="UnresolvedMention">
    <w:name w:val="Unresolved Mention"/>
    <w:basedOn w:val="DefaultParagraphFont"/>
    <w:uiPriority w:val="99"/>
    <w:semiHidden/>
    <w:unhideWhenUsed/>
    <w:rsid w:val="001222F0"/>
    <w:rPr>
      <w:color w:val="808080"/>
      <w:shd w:val="clear" w:color="auto" w:fill="E6E6E6"/>
    </w:rPr>
  </w:style>
  <w:style w:type="character" w:styleId="FollowedHyperlink">
    <w:name w:val="FollowedHyperlink"/>
    <w:basedOn w:val="DefaultParagraphFont"/>
    <w:uiPriority w:val="99"/>
    <w:semiHidden/>
    <w:unhideWhenUsed/>
    <w:rsid w:val="00967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8724">
      <w:bodyDiv w:val="1"/>
      <w:marLeft w:val="0"/>
      <w:marRight w:val="0"/>
      <w:marTop w:val="0"/>
      <w:marBottom w:val="0"/>
      <w:divBdr>
        <w:top w:val="none" w:sz="0" w:space="0" w:color="auto"/>
        <w:left w:val="none" w:sz="0" w:space="0" w:color="auto"/>
        <w:bottom w:val="none" w:sz="0" w:space="0" w:color="auto"/>
        <w:right w:val="none" w:sz="0" w:space="0" w:color="auto"/>
      </w:divBdr>
    </w:div>
    <w:div w:id="376709747">
      <w:bodyDiv w:val="1"/>
      <w:marLeft w:val="0"/>
      <w:marRight w:val="0"/>
      <w:marTop w:val="0"/>
      <w:marBottom w:val="0"/>
      <w:divBdr>
        <w:top w:val="none" w:sz="0" w:space="0" w:color="auto"/>
        <w:left w:val="none" w:sz="0" w:space="0" w:color="auto"/>
        <w:bottom w:val="none" w:sz="0" w:space="0" w:color="auto"/>
        <w:right w:val="none" w:sz="0" w:space="0" w:color="auto"/>
      </w:divBdr>
    </w:div>
    <w:div w:id="376857463">
      <w:bodyDiv w:val="1"/>
      <w:marLeft w:val="0"/>
      <w:marRight w:val="0"/>
      <w:marTop w:val="0"/>
      <w:marBottom w:val="0"/>
      <w:divBdr>
        <w:top w:val="none" w:sz="0" w:space="0" w:color="auto"/>
        <w:left w:val="none" w:sz="0" w:space="0" w:color="auto"/>
        <w:bottom w:val="none" w:sz="0" w:space="0" w:color="auto"/>
        <w:right w:val="none" w:sz="0" w:space="0" w:color="auto"/>
      </w:divBdr>
    </w:div>
    <w:div w:id="778909136">
      <w:bodyDiv w:val="1"/>
      <w:marLeft w:val="0"/>
      <w:marRight w:val="0"/>
      <w:marTop w:val="0"/>
      <w:marBottom w:val="0"/>
      <w:divBdr>
        <w:top w:val="none" w:sz="0" w:space="0" w:color="auto"/>
        <w:left w:val="none" w:sz="0" w:space="0" w:color="auto"/>
        <w:bottom w:val="none" w:sz="0" w:space="0" w:color="auto"/>
        <w:right w:val="none" w:sz="0" w:space="0" w:color="auto"/>
      </w:divBdr>
    </w:div>
    <w:div w:id="1883858506">
      <w:bodyDiv w:val="1"/>
      <w:marLeft w:val="0"/>
      <w:marRight w:val="0"/>
      <w:marTop w:val="0"/>
      <w:marBottom w:val="0"/>
      <w:divBdr>
        <w:top w:val="none" w:sz="0" w:space="0" w:color="auto"/>
        <w:left w:val="none" w:sz="0" w:space="0" w:color="auto"/>
        <w:bottom w:val="none" w:sz="0" w:space="0" w:color="auto"/>
        <w:right w:val="none" w:sz="0" w:space="0" w:color="auto"/>
      </w:divBdr>
    </w:div>
    <w:div w:id="20848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iverpoolcamhs.com/emergency-advice/" TargetMode="External"/><Relationship Id="rId26" Type="http://schemas.openxmlformats.org/officeDocument/2006/relationships/hyperlink" Target="tel:0808%20800%205000" TargetMode="External"/><Relationship Id="rId3" Type="http://schemas.openxmlformats.org/officeDocument/2006/relationships/styles" Target="styles.xml"/><Relationship Id="rId21" Type="http://schemas.openxmlformats.org/officeDocument/2006/relationships/hyperlink" Target="http://www.nhs.uk/Conditions/Post-traumatic-stress-disorder/Pages/Introduction.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hs.uk/NHSEngland/AboutNHSservices/mental-health-services-explained/Pages/mental-health-emergencies.aspx" TargetMode="External"/><Relationship Id="rId25" Type="http://schemas.openxmlformats.org/officeDocument/2006/relationships/hyperlink" Target="https://www.nspcc.org.uk/what-we-do/news-opinion/supporting-children-worried-about-terroris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rcpsych.ac.uk/healthadvice/problemsdisorders/copingafteratraumaticevent.aspx" TargetMode="External"/><Relationship Id="rId29" Type="http://schemas.openxmlformats.org/officeDocument/2006/relationships/hyperlink" Target="http://www.bbc.co.uk/newsround/13865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hildbereavementuk.org/wp-content/uploads/2016/05/1.4b-Supporting-children-after-a-frightening-event.pdf?noredir=true" TargetMode="External"/><Relationship Id="rId32" Type="http://schemas.openxmlformats.org/officeDocument/2006/relationships/hyperlink" Target="https://www.papyrus-uk.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osh.nhs.uk/medical-information-0/procedures-and-treatments/supporting-children-after-frightening-event" TargetMode="External"/><Relationship Id="rId28" Type="http://schemas.openxmlformats.org/officeDocument/2006/relationships/hyperlink" Target="https://www.liverpoolcamhs.com/" TargetMode="External"/><Relationship Id="rId10" Type="http://schemas.openxmlformats.org/officeDocument/2006/relationships/image" Target="media/image3.png"/><Relationship Id="rId19" Type="http://schemas.openxmlformats.org/officeDocument/2006/relationships/hyperlink" Target="https://www.liverpoolcamhs.com/" TargetMode="External"/><Relationship Id="rId31" Type="http://schemas.openxmlformats.org/officeDocument/2006/relationships/hyperlink" Target="http://www.themix.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psychology.org.au/publications/tip_sheets/trauma/" TargetMode="External"/><Relationship Id="rId27" Type="http://schemas.openxmlformats.org/officeDocument/2006/relationships/hyperlink" Target="http://davidtrickey.com/wp-content/uploads/2012/05/aftertheevent280410.pdf" TargetMode="External"/><Relationship Id="rId30" Type="http://schemas.openxmlformats.org/officeDocument/2006/relationships/hyperlink" Target="https://www.childline.org.uk/info-advice/your-feelings/anxiety-stress-panic/worries-about-the-worl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4D2B-FBB8-4AB9-B1CE-AD438112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Phil</dc:creator>
  <cp:keywords/>
  <dc:description/>
  <cp:lastModifiedBy>Cooper, Phil</cp:lastModifiedBy>
  <cp:revision>13</cp:revision>
  <dcterms:created xsi:type="dcterms:W3CDTF">2018-05-08T14:12:00Z</dcterms:created>
  <dcterms:modified xsi:type="dcterms:W3CDTF">2018-05-15T15:40:00Z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-1077473473</vt:i4>
  </property>
</Properties>
</file>